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F8E75" w14:textId="3201AFD1" w:rsidR="00DF4D65" w:rsidRPr="00880279" w:rsidRDefault="00DF4D65" w:rsidP="00DF4D65">
      <w:pPr>
        <w:pStyle w:val="Nagwek3"/>
        <w:jc w:val="right"/>
        <w:rPr>
          <w:rFonts w:ascii="Ubuntu Light" w:hAnsi="Ubuntu Light"/>
          <w:b w:val="0"/>
          <w:sz w:val="22"/>
          <w:szCs w:val="22"/>
        </w:rPr>
      </w:pPr>
      <w:r w:rsidRPr="00880279">
        <w:rPr>
          <w:rFonts w:ascii="Ubuntu Light" w:hAnsi="Ubuntu Light"/>
          <w:b w:val="0"/>
          <w:sz w:val="22"/>
          <w:szCs w:val="22"/>
        </w:rPr>
        <w:t>Załącznik Nr 3</w:t>
      </w:r>
      <w:r w:rsidR="00B934B0">
        <w:rPr>
          <w:rFonts w:ascii="Ubuntu Light" w:hAnsi="Ubuntu Light"/>
          <w:b w:val="0"/>
          <w:sz w:val="22"/>
          <w:szCs w:val="22"/>
        </w:rPr>
        <w:t xml:space="preserve"> do SWP</w:t>
      </w:r>
    </w:p>
    <w:p w14:paraId="2BF8E05E" w14:textId="77777777" w:rsidR="00DF4D65" w:rsidRDefault="00DF4D65" w:rsidP="00DF4D65">
      <w:pPr>
        <w:pStyle w:val="Nagwek5"/>
        <w:ind w:left="1008" w:hanging="1008"/>
        <w:rPr>
          <w:rFonts w:ascii="Ubuntu Light" w:hAnsi="Ubuntu Light"/>
          <w:sz w:val="22"/>
          <w:szCs w:val="22"/>
        </w:rPr>
      </w:pPr>
    </w:p>
    <w:p w14:paraId="59182E11" w14:textId="77777777" w:rsidR="00B934B0" w:rsidRDefault="00B934B0" w:rsidP="00B934B0"/>
    <w:p w14:paraId="5C17F8F2" w14:textId="77777777" w:rsidR="00B90DDF" w:rsidRDefault="00B90DDF" w:rsidP="00B934B0"/>
    <w:p w14:paraId="1EB64B09" w14:textId="77777777" w:rsidR="00B90DDF" w:rsidRPr="00B934B0" w:rsidRDefault="00B90DDF" w:rsidP="00B934B0"/>
    <w:p w14:paraId="05C44307" w14:textId="77777777" w:rsidR="00DF4D65" w:rsidRPr="00880279" w:rsidRDefault="00DF4D65" w:rsidP="00DF4D65">
      <w:pPr>
        <w:pStyle w:val="Nagwek5"/>
        <w:tabs>
          <w:tab w:val="clear" w:pos="1008"/>
          <w:tab w:val="num" w:pos="0"/>
        </w:tabs>
        <w:ind w:firstLine="0"/>
        <w:rPr>
          <w:rFonts w:ascii="Ubuntu Light" w:hAnsi="Ubuntu Light"/>
          <w:sz w:val="22"/>
          <w:szCs w:val="22"/>
        </w:rPr>
      </w:pPr>
      <w:r w:rsidRPr="00880279">
        <w:rPr>
          <w:rFonts w:ascii="Ubuntu Light" w:hAnsi="Ubuntu Light"/>
          <w:sz w:val="22"/>
          <w:szCs w:val="22"/>
        </w:rPr>
        <w:t>OFERTA CENOWA</w:t>
      </w:r>
      <w:bookmarkStart w:id="0" w:name="_GoBack"/>
      <w:bookmarkEnd w:id="0"/>
    </w:p>
    <w:p w14:paraId="554C24F4" w14:textId="77777777" w:rsidR="00DF4D65" w:rsidRDefault="00DF4D65" w:rsidP="00DF4D65">
      <w:pPr>
        <w:tabs>
          <w:tab w:val="left" w:pos="1054"/>
        </w:tabs>
        <w:rPr>
          <w:rFonts w:ascii="Ubuntu Light" w:hAnsi="Ubuntu Light"/>
          <w:sz w:val="22"/>
          <w:szCs w:val="22"/>
        </w:rPr>
      </w:pPr>
    </w:p>
    <w:tbl>
      <w:tblPr>
        <w:tblW w:w="10632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E4330B" w:rsidRPr="00880279" w14:paraId="526CFF43" w14:textId="77777777" w:rsidTr="00B026A2">
        <w:trPr>
          <w:trHeight w:val="2296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C4BB" w14:textId="77777777" w:rsidR="00E4330B" w:rsidRDefault="00E4330B" w:rsidP="00B026A2">
            <w:pPr>
              <w:tabs>
                <w:tab w:val="left" w:pos="1054"/>
              </w:tabs>
              <w:snapToGrid w:val="0"/>
              <w:jc w:val="center"/>
              <w:rPr>
                <w:rFonts w:ascii="Ubuntu Light" w:hAnsi="Ubuntu Light"/>
                <w:b/>
                <w:sz w:val="22"/>
                <w:szCs w:val="22"/>
                <w:u w:val="single"/>
              </w:rPr>
            </w:pPr>
          </w:p>
          <w:p w14:paraId="21CC39FD" w14:textId="4AAF2CCC" w:rsidR="00E4330B" w:rsidRDefault="00E4330B" w:rsidP="00B026A2">
            <w:pPr>
              <w:tabs>
                <w:tab w:val="left" w:pos="1054"/>
              </w:tabs>
              <w:snapToGrid w:val="0"/>
              <w:jc w:val="center"/>
              <w:rPr>
                <w:rFonts w:ascii="Ubuntu Light" w:hAnsi="Ubuntu Light"/>
                <w:sz w:val="22"/>
                <w:szCs w:val="22"/>
              </w:rPr>
            </w:pPr>
            <w:r w:rsidRPr="00E4330B">
              <w:rPr>
                <w:rFonts w:ascii="Ubuntu Light" w:hAnsi="Ubuntu Light"/>
                <w:b/>
                <w:color w:val="FFFFFF" w:themeColor="background1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Ubuntu Light" w:hAnsi="Ubuntu Light"/>
                <w:b/>
                <w:sz w:val="22"/>
                <w:szCs w:val="22"/>
                <w:u w:val="single"/>
              </w:rPr>
              <w:t xml:space="preserve"> </w:t>
            </w:r>
            <w:r w:rsidRPr="00880279">
              <w:rPr>
                <w:rFonts w:ascii="Ubuntu Light" w:hAnsi="Ubuntu Light"/>
                <w:b/>
                <w:sz w:val="22"/>
                <w:szCs w:val="22"/>
                <w:u w:val="single"/>
              </w:rPr>
              <w:t>Organizator</w:t>
            </w:r>
            <w:r w:rsidRPr="00880279">
              <w:rPr>
                <w:rFonts w:ascii="Ubuntu Light" w:hAnsi="Ubuntu Light"/>
                <w:sz w:val="22"/>
                <w:szCs w:val="22"/>
              </w:rPr>
              <w:t>:</w:t>
            </w:r>
          </w:p>
          <w:p w14:paraId="32D962B9" w14:textId="77777777" w:rsidR="00E4330B" w:rsidRPr="00880279" w:rsidRDefault="00E4330B" w:rsidP="00B026A2">
            <w:pPr>
              <w:tabs>
                <w:tab w:val="left" w:pos="1054"/>
              </w:tabs>
              <w:snapToGrid w:val="0"/>
              <w:jc w:val="center"/>
              <w:rPr>
                <w:rFonts w:ascii="Ubuntu Light" w:hAnsi="Ubuntu Light"/>
                <w:sz w:val="22"/>
                <w:szCs w:val="22"/>
              </w:rPr>
            </w:pPr>
          </w:p>
          <w:p w14:paraId="7A686E89" w14:textId="37AFCA6E" w:rsidR="00CE582D" w:rsidRDefault="00E4330B" w:rsidP="00CE582D">
            <w:pPr>
              <w:tabs>
                <w:tab w:val="left" w:pos="1054"/>
              </w:tabs>
              <w:jc w:val="center"/>
              <w:rPr>
                <w:rFonts w:ascii="Ubuntu Light" w:hAnsi="Ubuntu Light"/>
                <w:sz w:val="22"/>
                <w:szCs w:val="22"/>
              </w:rPr>
            </w:pPr>
            <w:r w:rsidRPr="00880279">
              <w:rPr>
                <w:rFonts w:ascii="Ubuntu Light" w:hAnsi="Ubuntu Light"/>
                <w:sz w:val="22"/>
                <w:szCs w:val="22"/>
              </w:rPr>
              <w:t xml:space="preserve">Górnośląskie Centrum Zdrowia Dziecka im. </w:t>
            </w:r>
            <w:r>
              <w:rPr>
                <w:rFonts w:ascii="Ubuntu Light" w:hAnsi="Ubuntu Light"/>
                <w:sz w:val="22"/>
                <w:szCs w:val="22"/>
              </w:rPr>
              <w:t xml:space="preserve">św. </w:t>
            </w:r>
            <w:r w:rsidRPr="00880279">
              <w:rPr>
                <w:rFonts w:ascii="Ubuntu Light" w:hAnsi="Ubuntu Light"/>
                <w:sz w:val="22"/>
                <w:szCs w:val="22"/>
              </w:rPr>
              <w:t>Jana Pawła II</w:t>
            </w:r>
          </w:p>
          <w:p w14:paraId="58AD1571" w14:textId="6DF5A597" w:rsidR="00E4330B" w:rsidRDefault="00E4330B" w:rsidP="00CE582D">
            <w:pPr>
              <w:tabs>
                <w:tab w:val="left" w:pos="1054"/>
              </w:tabs>
              <w:jc w:val="center"/>
              <w:rPr>
                <w:rFonts w:ascii="Ubuntu Light" w:hAnsi="Ubuntu Light"/>
                <w:b/>
                <w:sz w:val="22"/>
                <w:szCs w:val="22"/>
              </w:rPr>
            </w:pPr>
            <w:r w:rsidRPr="00880279">
              <w:rPr>
                <w:rFonts w:ascii="Ubuntu Light" w:hAnsi="Ubuntu Light"/>
                <w:sz w:val="22"/>
                <w:szCs w:val="22"/>
              </w:rPr>
              <w:t xml:space="preserve">Samodzielny Publiczny Szpital Kliniczny Nr 6 Śląskiego Uniwersytetu Medycznego w Katowicach </w:t>
            </w:r>
            <w:r w:rsidR="00CE582D">
              <w:rPr>
                <w:rFonts w:ascii="Ubuntu Light" w:hAnsi="Ubuntu Light"/>
                <w:sz w:val="22"/>
                <w:szCs w:val="22"/>
              </w:rPr>
              <w:br/>
            </w:r>
            <w:r w:rsidRPr="00880279">
              <w:rPr>
                <w:rFonts w:ascii="Ubuntu Light" w:hAnsi="Ubuntu Light"/>
                <w:sz w:val="22"/>
                <w:szCs w:val="22"/>
              </w:rPr>
              <w:t>40-752 Katowice ul. Medyków 16</w:t>
            </w:r>
            <w:r w:rsidRPr="00880279">
              <w:rPr>
                <w:rFonts w:ascii="Ubuntu Light" w:hAnsi="Ubuntu Light"/>
                <w:b/>
                <w:sz w:val="22"/>
                <w:szCs w:val="22"/>
              </w:rPr>
              <w:t>.</w:t>
            </w:r>
          </w:p>
          <w:p w14:paraId="031C7FC6" w14:textId="77777777" w:rsidR="00E4330B" w:rsidRPr="00DF4D65" w:rsidRDefault="00E4330B" w:rsidP="00B026A2">
            <w:pPr>
              <w:tabs>
                <w:tab w:val="left" w:pos="1054"/>
              </w:tabs>
              <w:jc w:val="both"/>
              <w:rPr>
                <w:rFonts w:ascii="Ubuntu Light" w:hAnsi="Ubuntu Light"/>
                <w:sz w:val="22"/>
                <w:szCs w:val="22"/>
              </w:rPr>
            </w:pPr>
          </w:p>
          <w:p w14:paraId="775E7BBC" w14:textId="77777777" w:rsidR="00E4330B" w:rsidRPr="00512712" w:rsidRDefault="00E4330B" w:rsidP="00B026A2">
            <w:pPr>
              <w:tabs>
                <w:tab w:val="left" w:pos="1054"/>
              </w:tabs>
              <w:jc w:val="center"/>
              <w:rPr>
                <w:rFonts w:ascii="Ubuntu Light" w:hAnsi="Ubuntu Light"/>
                <w:sz w:val="22"/>
                <w:szCs w:val="22"/>
              </w:rPr>
            </w:pPr>
            <w:r w:rsidRPr="00512712">
              <w:rPr>
                <w:rFonts w:ascii="Ubuntu Light" w:hAnsi="Ubuntu Light"/>
                <w:sz w:val="22"/>
                <w:szCs w:val="22"/>
              </w:rPr>
              <w:t>Przedmiot postępowania przetargowego na:</w:t>
            </w:r>
          </w:p>
          <w:p w14:paraId="3C9E241B" w14:textId="6F3A322D" w:rsidR="00194092" w:rsidRPr="00D334C0" w:rsidRDefault="00512712" w:rsidP="00194092">
            <w:pPr>
              <w:pStyle w:val="Akapitzlist"/>
              <w:spacing w:before="120" w:after="0" w:line="240" w:lineRule="auto"/>
              <w:ind w:left="357"/>
              <w:contextualSpacing w:val="0"/>
              <w:jc w:val="center"/>
              <w:rPr>
                <w:rFonts w:ascii="Ubuntu Light" w:hAnsi="Ubuntu Light"/>
              </w:rPr>
            </w:pPr>
            <w:r w:rsidRPr="00512712">
              <w:rPr>
                <w:rFonts w:ascii="Ubuntu Light" w:hAnsi="Ubuntu Light"/>
                <w:b/>
                <w:bCs/>
              </w:rPr>
              <w:t xml:space="preserve">sprzedaż </w:t>
            </w:r>
            <w:r w:rsidR="00194092" w:rsidRPr="00194092">
              <w:rPr>
                <w:rFonts w:ascii="Ubuntu Light" w:hAnsi="Ubuntu Light"/>
                <w:b/>
                <w:bCs/>
              </w:rPr>
              <w:t>środka trwałego pojazdu sanitarnego marki</w:t>
            </w:r>
            <w:r w:rsidR="00194092" w:rsidRPr="00F458CB">
              <w:rPr>
                <w:rFonts w:ascii="Ubuntu Light" w:hAnsi="Ubuntu Light"/>
                <w:bCs/>
              </w:rPr>
              <w:t xml:space="preserve"> </w:t>
            </w:r>
            <w:r w:rsidR="00194092" w:rsidRPr="00F458CB">
              <w:rPr>
                <w:rFonts w:ascii="Ubuntu Light" w:hAnsi="Ubuntu Light"/>
                <w:b/>
                <w:bCs/>
                <w:i/>
              </w:rPr>
              <w:t xml:space="preserve">Mercedes-Benz Sprinter 318 CDI, </w:t>
            </w:r>
            <w:r w:rsidR="00194092">
              <w:rPr>
                <w:rFonts w:ascii="Ubuntu Light" w:hAnsi="Ubuntu Light"/>
                <w:b/>
                <w:bCs/>
                <w:i/>
              </w:rPr>
              <w:br/>
            </w:r>
            <w:r w:rsidR="00194092" w:rsidRPr="00F458CB">
              <w:rPr>
                <w:rFonts w:ascii="Ubuntu Light" w:hAnsi="Ubuntu Light"/>
                <w:b/>
                <w:bCs/>
                <w:i/>
              </w:rPr>
              <w:t>rok produkcji 2008, nr rej. SK3268M, pojemność silnika 2987 cm</w:t>
            </w:r>
            <w:r w:rsidR="00194092" w:rsidRPr="00F458CB">
              <w:rPr>
                <w:rFonts w:ascii="Ubuntu Light" w:hAnsi="Ubuntu Light"/>
                <w:b/>
                <w:bCs/>
                <w:i/>
                <w:vertAlign w:val="superscript"/>
              </w:rPr>
              <w:t>3</w:t>
            </w:r>
            <w:r w:rsidR="00194092" w:rsidRPr="00F458CB">
              <w:rPr>
                <w:rFonts w:ascii="Ubuntu Light" w:hAnsi="Ubuntu Light"/>
                <w:b/>
                <w:bCs/>
                <w:i/>
              </w:rPr>
              <w:t>,</w:t>
            </w:r>
            <w:r w:rsidR="00194092" w:rsidRPr="00F458CB">
              <w:rPr>
                <w:rFonts w:ascii="Ubuntu Light" w:hAnsi="Ubuntu Light"/>
              </w:rPr>
              <w:t xml:space="preserve">  </w:t>
            </w:r>
            <w:r w:rsidR="00194092">
              <w:rPr>
                <w:rFonts w:ascii="Ubuntu Light" w:hAnsi="Ubuntu Light"/>
              </w:rPr>
              <w:br/>
            </w:r>
            <w:r w:rsidR="00194092" w:rsidRPr="00F458CB">
              <w:rPr>
                <w:rFonts w:ascii="Ubuntu Light" w:hAnsi="Ubuntu Light"/>
                <w:b/>
                <w:bCs/>
                <w:i/>
              </w:rPr>
              <w:t>bez wyposażenia</w:t>
            </w:r>
            <w:r w:rsidR="00194092">
              <w:rPr>
                <w:rFonts w:ascii="Ubuntu Light" w:hAnsi="Ubuntu Light"/>
                <w:b/>
                <w:bCs/>
                <w:i/>
              </w:rPr>
              <w:t xml:space="preserve"> przedziału medycznego</w:t>
            </w:r>
            <w:r w:rsidR="00194092" w:rsidRPr="00F458CB">
              <w:rPr>
                <w:rFonts w:ascii="Ubuntu Light" w:hAnsi="Ubuntu Light"/>
              </w:rPr>
              <w:t>.</w:t>
            </w:r>
          </w:p>
          <w:p w14:paraId="7EBDCCF6" w14:textId="3972940F" w:rsidR="00CE582D" w:rsidRPr="00223F3F" w:rsidRDefault="00CE582D" w:rsidP="00B026A2">
            <w:pPr>
              <w:tabs>
                <w:tab w:val="left" w:pos="849"/>
              </w:tabs>
              <w:jc w:val="center"/>
              <w:rPr>
                <w:rFonts w:ascii="Ubuntu Light" w:hAnsi="Ubuntu Light"/>
                <w:sz w:val="22"/>
                <w:szCs w:val="22"/>
              </w:rPr>
            </w:pPr>
          </w:p>
        </w:tc>
      </w:tr>
      <w:tr w:rsidR="00E4330B" w:rsidRPr="00880279" w14:paraId="6A020D23" w14:textId="77777777" w:rsidTr="00B026A2">
        <w:trPr>
          <w:trHeight w:val="69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9DF5" w14:textId="77777777" w:rsidR="00E4330B" w:rsidRPr="00880279" w:rsidRDefault="00E4330B" w:rsidP="00B026A2">
            <w:pPr>
              <w:tabs>
                <w:tab w:val="left" w:pos="1054"/>
              </w:tabs>
              <w:rPr>
                <w:rFonts w:ascii="Ubuntu Light" w:hAnsi="Ubuntu Light"/>
              </w:rPr>
            </w:pPr>
          </w:p>
          <w:p w14:paraId="4C7D9A11" w14:textId="77C16AB1" w:rsidR="00E4330B" w:rsidRDefault="00E4330B" w:rsidP="00194092">
            <w:pPr>
              <w:jc w:val="center"/>
              <w:rPr>
                <w:rFonts w:ascii="Ubuntu Light" w:hAnsi="Ubuntu Light"/>
                <w:bCs/>
                <w:sz w:val="22"/>
                <w:szCs w:val="22"/>
              </w:rPr>
            </w:pPr>
            <w:r w:rsidRPr="00194092">
              <w:rPr>
                <w:rFonts w:ascii="Ubuntu Light" w:hAnsi="Ubuntu Light"/>
                <w:bCs/>
                <w:sz w:val="22"/>
                <w:szCs w:val="22"/>
              </w:rPr>
              <w:t>Proponowana cena</w:t>
            </w:r>
            <w:r w:rsidR="00194092">
              <w:rPr>
                <w:rFonts w:ascii="Ubuntu Light" w:hAnsi="Ubuntu Light"/>
                <w:bCs/>
                <w:sz w:val="22"/>
                <w:szCs w:val="22"/>
              </w:rPr>
              <w:t>:</w:t>
            </w:r>
          </w:p>
          <w:p w14:paraId="0027D986" w14:textId="77777777" w:rsidR="00194092" w:rsidRDefault="00194092" w:rsidP="00B026A2">
            <w:pPr>
              <w:jc w:val="center"/>
              <w:rPr>
                <w:rFonts w:ascii="Ubuntu Light" w:hAnsi="Ubuntu Light"/>
                <w:b/>
                <w:i/>
                <w:sz w:val="26"/>
                <w:szCs w:val="26"/>
              </w:rPr>
            </w:pPr>
          </w:p>
          <w:p w14:paraId="53C2C87F" w14:textId="77777777" w:rsidR="00194092" w:rsidRPr="00FD7732" w:rsidRDefault="00194092" w:rsidP="00B026A2">
            <w:pPr>
              <w:jc w:val="center"/>
              <w:rPr>
                <w:rFonts w:ascii="Ubuntu Light" w:hAnsi="Ubuntu Light"/>
                <w:b/>
                <w:i/>
                <w:sz w:val="26"/>
                <w:szCs w:val="26"/>
              </w:rPr>
            </w:pPr>
          </w:p>
          <w:p w14:paraId="4656BF84" w14:textId="77777777" w:rsidR="00194092" w:rsidRDefault="00194092" w:rsidP="00194092">
            <w:pPr>
              <w:spacing w:line="360" w:lineRule="auto"/>
              <w:jc w:val="center"/>
              <w:rPr>
                <w:rFonts w:ascii="Ubuntu Light" w:hAnsi="Ubuntu Light"/>
              </w:rPr>
            </w:pPr>
            <w:r w:rsidRPr="00FD7732">
              <w:rPr>
                <w:rFonts w:ascii="Ubuntu Light" w:hAnsi="Ubuntu Light"/>
              </w:rPr>
              <w:t>........................................………………</w:t>
            </w:r>
            <w:r>
              <w:rPr>
                <w:rFonts w:ascii="Ubuntu Light" w:hAnsi="Ubuntu Light"/>
              </w:rPr>
              <w:t>………………………….……….</w:t>
            </w:r>
            <w:r w:rsidRPr="00FD7732">
              <w:rPr>
                <w:rFonts w:ascii="Ubuntu Light" w:hAnsi="Ubuntu Light"/>
              </w:rPr>
              <w:t>..złotych netto</w:t>
            </w:r>
          </w:p>
          <w:p w14:paraId="7D9B4CC5" w14:textId="77777777" w:rsidR="00194092" w:rsidRPr="00194092" w:rsidRDefault="00194092" w:rsidP="00194092">
            <w:pPr>
              <w:spacing w:line="360" w:lineRule="auto"/>
              <w:jc w:val="center"/>
              <w:rPr>
                <w:rFonts w:ascii="Ubuntu Light" w:hAnsi="Ubuntu Light"/>
                <w:sz w:val="10"/>
                <w:szCs w:val="10"/>
              </w:rPr>
            </w:pPr>
          </w:p>
          <w:p w14:paraId="08FDF9DB" w14:textId="77777777" w:rsidR="00194092" w:rsidRDefault="00194092" w:rsidP="00194092">
            <w:pPr>
              <w:spacing w:before="120" w:line="360" w:lineRule="auto"/>
              <w:jc w:val="center"/>
              <w:rPr>
                <w:rFonts w:ascii="Ubuntu Light" w:hAnsi="Ubuntu Light"/>
              </w:rPr>
            </w:pPr>
            <w:r w:rsidRPr="00FD7732">
              <w:rPr>
                <w:rFonts w:ascii="Ubuntu Light" w:hAnsi="Ubuntu Light"/>
              </w:rPr>
              <w:t>(słownie…………….........................................…………...................................................)</w:t>
            </w:r>
          </w:p>
          <w:p w14:paraId="1267044D" w14:textId="77777777" w:rsidR="00194092" w:rsidRPr="00FD7732" w:rsidRDefault="00194092" w:rsidP="00194092">
            <w:pPr>
              <w:spacing w:before="120" w:line="360" w:lineRule="auto"/>
              <w:ind w:left="355"/>
              <w:jc w:val="center"/>
              <w:rPr>
                <w:rFonts w:ascii="Ubuntu Light" w:hAnsi="Ubuntu Light"/>
              </w:rPr>
            </w:pPr>
          </w:p>
          <w:p w14:paraId="151CCB3A" w14:textId="481B20B6" w:rsidR="00194092" w:rsidRDefault="00194092" w:rsidP="00194092">
            <w:pPr>
              <w:spacing w:line="360" w:lineRule="auto"/>
              <w:ind w:left="355"/>
              <w:jc w:val="center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…</w:t>
            </w:r>
            <w:r w:rsidRPr="00FD7732">
              <w:rPr>
                <w:rFonts w:ascii="Ubuntu Light" w:hAnsi="Ubuntu Light"/>
              </w:rPr>
              <w:t>.......................................…………</w:t>
            </w:r>
            <w:r>
              <w:rPr>
                <w:rFonts w:ascii="Ubuntu Light" w:hAnsi="Ubuntu Light"/>
              </w:rPr>
              <w:t>…………………………………</w:t>
            </w:r>
            <w:r w:rsidRPr="00FD7732">
              <w:rPr>
                <w:rFonts w:ascii="Ubuntu Light" w:hAnsi="Ubuntu Light"/>
              </w:rPr>
              <w:t>……...złotych brutto</w:t>
            </w:r>
          </w:p>
          <w:p w14:paraId="72929CEE" w14:textId="77777777" w:rsidR="00194092" w:rsidRDefault="00194092" w:rsidP="00194092">
            <w:pPr>
              <w:spacing w:line="360" w:lineRule="auto"/>
              <w:ind w:left="357"/>
              <w:jc w:val="center"/>
              <w:rPr>
                <w:rFonts w:ascii="Ubuntu Light" w:hAnsi="Ubuntu Light"/>
                <w:sz w:val="10"/>
                <w:szCs w:val="10"/>
              </w:rPr>
            </w:pPr>
          </w:p>
          <w:p w14:paraId="390C65BC" w14:textId="77777777" w:rsidR="00194092" w:rsidRPr="00194092" w:rsidRDefault="00194092" w:rsidP="00194092">
            <w:pPr>
              <w:spacing w:line="360" w:lineRule="auto"/>
              <w:ind w:left="357"/>
              <w:jc w:val="center"/>
              <w:rPr>
                <w:rFonts w:ascii="Ubuntu Light" w:hAnsi="Ubuntu Light"/>
                <w:sz w:val="10"/>
                <w:szCs w:val="10"/>
              </w:rPr>
            </w:pPr>
          </w:p>
          <w:p w14:paraId="6AC9118D" w14:textId="3EB35099" w:rsidR="00E4330B" w:rsidRDefault="00194092" w:rsidP="00194092">
            <w:pPr>
              <w:tabs>
                <w:tab w:val="left" w:pos="1054"/>
              </w:tabs>
              <w:snapToGrid w:val="0"/>
              <w:jc w:val="center"/>
              <w:rPr>
                <w:rFonts w:ascii="Ubuntu Light" w:hAnsi="Ubuntu Light"/>
              </w:rPr>
            </w:pPr>
            <w:r w:rsidRPr="00FD7732">
              <w:rPr>
                <w:rFonts w:ascii="Ubuntu Light" w:hAnsi="Ubuntu Light"/>
              </w:rPr>
              <w:t>(słownie…………….........................................………………….....................................</w:t>
            </w:r>
            <w:r>
              <w:rPr>
                <w:rFonts w:ascii="Ubuntu Light" w:hAnsi="Ubuntu Light"/>
              </w:rPr>
              <w:t>.......</w:t>
            </w:r>
            <w:r w:rsidRPr="00FD7732">
              <w:rPr>
                <w:rFonts w:ascii="Ubuntu Light" w:hAnsi="Ubuntu Light"/>
              </w:rPr>
              <w:t>...)</w:t>
            </w:r>
          </w:p>
          <w:p w14:paraId="098C64C2" w14:textId="0CAD2DF7" w:rsidR="00194092" w:rsidRDefault="00194092" w:rsidP="00194092">
            <w:pPr>
              <w:tabs>
                <w:tab w:val="left" w:pos="1054"/>
              </w:tabs>
              <w:snapToGrid w:val="0"/>
              <w:rPr>
                <w:rFonts w:ascii="Ubuntu Light" w:hAnsi="Ubuntu Light"/>
                <w:b/>
                <w:sz w:val="22"/>
                <w:szCs w:val="22"/>
                <w:u w:val="single"/>
              </w:rPr>
            </w:pPr>
          </w:p>
        </w:tc>
      </w:tr>
    </w:tbl>
    <w:p w14:paraId="4FDD2408" w14:textId="1DAE27BE" w:rsidR="00DF4D65" w:rsidRPr="00880279" w:rsidRDefault="00DF4D65" w:rsidP="00DF4D65">
      <w:pPr>
        <w:rPr>
          <w:rFonts w:ascii="Ubuntu Light" w:hAnsi="Ubuntu Light"/>
          <w:sz w:val="22"/>
          <w:szCs w:val="22"/>
        </w:rPr>
      </w:pPr>
    </w:p>
    <w:p w14:paraId="71BC2DC8" w14:textId="77777777" w:rsidR="00DF4D65" w:rsidRPr="00880279" w:rsidRDefault="00DF4D65" w:rsidP="00DF4D65">
      <w:pPr>
        <w:rPr>
          <w:rFonts w:ascii="Ubuntu Light" w:hAnsi="Ubuntu Light"/>
          <w:sz w:val="22"/>
          <w:szCs w:val="22"/>
        </w:rPr>
      </w:pPr>
    </w:p>
    <w:p w14:paraId="012305C7" w14:textId="77777777" w:rsidR="00DF4D65" w:rsidRPr="00880279" w:rsidRDefault="00DF4D65" w:rsidP="00DF4D65">
      <w:pPr>
        <w:rPr>
          <w:rFonts w:ascii="Ubuntu Light" w:hAnsi="Ubuntu Light"/>
          <w:sz w:val="22"/>
          <w:szCs w:val="22"/>
        </w:rPr>
      </w:pPr>
    </w:p>
    <w:p w14:paraId="4387B55E" w14:textId="77777777" w:rsidR="00DF4D65" w:rsidRPr="00880279" w:rsidRDefault="00DF4D65" w:rsidP="00DF4D65">
      <w:pPr>
        <w:rPr>
          <w:rFonts w:ascii="Ubuntu Light" w:hAnsi="Ubuntu Light"/>
          <w:sz w:val="22"/>
          <w:szCs w:val="22"/>
        </w:rPr>
      </w:pPr>
    </w:p>
    <w:p w14:paraId="4845C01F" w14:textId="673122EC" w:rsidR="00DF4D65" w:rsidRPr="00880279" w:rsidRDefault="00DF4D65" w:rsidP="00DF4D65">
      <w:pPr>
        <w:ind w:firstLine="708"/>
        <w:rPr>
          <w:rFonts w:ascii="Ubuntu Light" w:hAnsi="Ubuntu Light"/>
          <w:sz w:val="22"/>
          <w:szCs w:val="22"/>
        </w:rPr>
      </w:pPr>
      <w:r w:rsidRPr="00880279">
        <w:rPr>
          <w:rFonts w:ascii="Ubuntu Light" w:hAnsi="Ubuntu Light"/>
          <w:sz w:val="22"/>
          <w:szCs w:val="22"/>
        </w:rPr>
        <w:t>...........................</w:t>
      </w:r>
      <w:r w:rsidR="00CC1A30">
        <w:rPr>
          <w:rFonts w:ascii="Ubuntu Light" w:hAnsi="Ubuntu Light"/>
          <w:sz w:val="22"/>
          <w:szCs w:val="22"/>
        </w:rPr>
        <w:t>..</w:t>
      </w:r>
      <w:r w:rsidRPr="00880279">
        <w:rPr>
          <w:rFonts w:ascii="Ubuntu Light" w:hAnsi="Ubuntu Light"/>
          <w:sz w:val="22"/>
          <w:szCs w:val="22"/>
        </w:rPr>
        <w:t>........</w:t>
      </w:r>
      <w:r w:rsidRPr="00880279">
        <w:rPr>
          <w:rFonts w:ascii="Ubuntu Light" w:hAnsi="Ubuntu Light"/>
          <w:sz w:val="22"/>
          <w:szCs w:val="22"/>
        </w:rPr>
        <w:tab/>
      </w:r>
      <w:r w:rsidRPr="00880279">
        <w:rPr>
          <w:rFonts w:ascii="Ubuntu Light" w:hAnsi="Ubuntu Light"/>
          <w:sz w:val="22"/>
          <w:szCs w:val="22"/>
        </w:rPr>
        <w:tab/>
      </w:r>
      <w:r w:rsidRPr="00880279">
        <w:rPr>
          <w:rFonts w:ascii="Ubuntu Light" w:hAnsi="Ubuntu Light"/>
          <w:sz w:val="22"/>
          <w:szCs w:val="22"/>
        </w:rPr>
        <w:tab/>
      </w:r>
      <w:r w:rsidRPr="00880279">
        <w:rPr>
          <w:rFonts w:ascii="Ubuntu Light" w:hAnsi="Ubuntu Light"/>
          <w:sz w:val="22"/>
          <w:szCs w:val="22"/>
        </w:rPr>
        <w:tab/>
      </w:r>
      <w:r w:rsidRPr="00880279">
        <w:rPr>
          <w:rFonts w:ascii="Ubuntu Light" w:hAnsi="Ubuntu Light"/>
          <w:sz w:val="22"/>
          <w:szCs w:val="22"/>
        </w:rPr>
        <w:tab/>
        <w:t>.....................................................</w:t>
      </w:r>
      <w:r w:rsidRPr="00880279">
        <w:rPr>
          <w:rFonts w:ascii="Ubuntu Light" w:hAnsi="Ubuntu Light"/>
          <w:sz w:val="22"/>
          <w:szCs w:val="22"/>
        </w:rPr>
        <w:tab/>
      </w:r>
      <w:r w:rsidRPr="00880279">
        <w:rPr>
          <w:rFonts w:ascii="Ubuntu Light" w:hAnsi="Ubuntu Light"/>
          <w:sz w:val="22"/>
          <w:szCs w:val="22"/>
        </w:rPr>
        <w:tab/>
      </w:r>
      <w:r w:rsidRPr="00880279">
        <w:rPr>
          <w:rFonts w:ascii="Ubuntu Light" w:hAnsi="Ubuntu Light"/>
          <w:sz w:val="22"/>
          <w:szCs w:val="22"/>
        </w:rPr>
        <w:tab/>
        <w:t>data</w:t>
      </w:r>
      <w:r w:rsidRPr="00880279">
        <w:rPr>
          <w:rFonts w:ascii="Ubuntu Light" w:hAnsi="Ubuntu Light"/>
          <w:sz w:val="22"/>
          <w:szCs w:val="22"/>
        </w:rPr>
        <w:tab/>
      </w:r>
      <w:r w:rsidRPr="00880279">
        <w:rPr>
          <w:rFonts w:ascii="Ubuntu Light" w:hAnsi="Ubuntu Light"/>
          <w:sz w:val="22"/>
          <w:szCs w:val="22"/>
        </w:rPr>
        <w:tab/>
      </w:r>
      <w:r w:rsidRPr="00880279">
        <w:rPr>
          <w:rFonts w:ascii="Ubuntu Light" w:hAnsi="Ubuntu Light"/>
          <w:sz w:val="22"/>
          <w:szCs w:val="22"/>
        </w:rPr>
        <w:tab/>
      </w:r>
      <w:r w:rsidRPr="00880279">
        <w:rPr>
          <w:rFonts w:ascii="Ubuntu Light" w:hAnsi="Ubuntu Light"/>
          <w:sz w:val="22"/>
          <w:szCs w:val="22"/>
        </w:rPr>
        <w:tab/>
      </w:r>
      <w:r w:rsidRPr="00880279">
        <w:rPr>
          <w:rFonts w:ascii="Ubuntu Light" w:hAnsi="Ubuntu Light"/>
          <w:sz w:val="22"/>
          <w:szCs w:val="22"/>
        </w:rPr>
        <w:tab/>
      </w:r>
      <w:r w:rsidRPr="00880279"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 xml:space="preserve">   </w:t>
      </w:r>
      <w:r w:rsidRPr="00880279">
        <w:rPr>
          <w:rFonts w:ascii="Ubuntu Light" w:hAnsi="Ubuntu Light"/>
          <w:sz w:val="22"/>
          <w:szCs w:val="22"/>
        </w:rPr>
        <w:t>pieczęć i podpis Oferenta</w:t>
      </w:r>
    </w:p>
    <w:p w14:paraId="0E3F8191" w14:textId="0634EA8B" w:rsidR="002C3ED8" w:rsidRDefault="002C3ED8">
      <w:pPr>
        <w:suppressAutoHyphens w:val="0"/>
        <w:spacing w:after="160" w:line="259" w:lineRule="auto"/>
        <w:rPr>
          <w:rFonts w:ascii="Ubuntu Light" w:hAnsi="Ubuntu Light"/>
          <w:sz w:val="22"/>
          <w:szCs w:val="22"/>
        </w:rPr>
      </w:pPr>
    </w:p>
    <w:sectPr w:rsidR="002C3ED8" w:rsidSect="00E3466F">
      <w:footerReference w:type="default" r:id="rId8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AC26B" w14:textId="77777777" w:rsidR="00B026A2" w:rsidRDefault="00B026A2" w:rsidP="00DA08CC">
      <w:r>
        <w:separator/>
      </w:r>
    </w:p>
  </w:endnote>
  <w:endnote w:type="continuationSeparator" w:id="0">
    <w:p w14:paraId="1A6C2AB4" w14:textId="77777777" w:rsidR="00B026A2" w:rsidRDefault="00B026A2" w:rsidP="00DA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 Light">
    <w:altName w:val="Segoe Script"/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40947" w14:textId="4A9E0C3E" w:rsidR="00B026A2" w:rsidRDefault="00B026A2">
    <w:pPr>
      <w:pStyle w:val="Stopka"/>
      <w:jc w:val="center"/>
    </w:pPr>
  </w:p>
  <w:p w14:paraId="41EF8F13" w14:textId="013A7C6C" w:rsidR="00B026A2" w:rsidRDefault="009A4508" w:rsidP="009A4508">
    <w:pPr>
      <w:pStyle w:val="Stopka"/>
      <w:tabs>
        <w:tab w:val="clear" w:pos="4536"/>
        <w:tab w:val="clear" w:pos="9072"/>
        <w:tab w:val="left" w:pos="53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DC55C" w14:textId="77777777" w:rsidR="00B026A2" w:rsidRDefault="00B026A2" w:rsidP="00DA08CC">
      <w:r>
        <w:separator/>
      </w:r>
    </w:p>
  </w:footnote>
  <w:footnote w:type="continuationSeparator" w:id="0">
    <w:p w14:paraId="1E314CE4" w14:textId="77777777" w:rsidR="00B026A2" w:rsidRDefault="00B026A2" w:rsidP="00DA0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 w15:restartNumberingAfterBreak="0">
    <w:nsid w:val="00000004"/>
    <w:multiLevelType w:val="multilevel"/>
    <w:tmpl w:val="3F5C22B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singleLevel"/>
    <w:tmpl w:val="4AF60DDA"/>
    <w:lvl w:ilvl="0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</w:lvl>
  </w:abstractNum>
  <w:abstractNum w:abstractNumId="4" w15:restartNumberingAfterBreak="0">
    <w:nsid w:val="0000000C"/>
    <w:multiLevelType w:val="singleLevel"/>
    <w:tmpl w:val="000000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5" w15:restartNumberingAfterBreak="0">
    <w:nsid w:val="0000000D"/>
    <w:multiLevelType w:val="multilevel"/>
    <w:tmpl w:val="FDA8C1BE"/>
    <w:name w:val="WW8Num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F"/>
    <w:multiLevelType w:val="singleLevel"/>
    <w:tmpl w:val="0000000F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7" w15:restartNumberingAfterBreak="0">
    <w:nsid w:val="00000012"/>
    <w:multiLevelType w:val="multilevel"/>
    <w:tmpl w:val="00000012"/>
    <w:name w:val="WW8Num56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00000014"/>
    <w:multiLevelType w:val="singleLevel"/>
    <w:tmpl w:val="00000014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8"/>
    <w:multiLevelType w:val="singleLevel"/>
    <w:tmpl w:val="63D8D4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0" w15:restartNumberingAfterBreak="0">
    <w:nsid w:val="0000001C"/>
    <w:multiLevelType w:val="multilevel"/>
    <w:tmpl w:val="8C5058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Ubuntu Light" w:eastAsia="Times New Roman" w:hAnsi="Ubuntu Light"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2DB32E2"/>
    <w:multiLevelType w:val="hybridMultilevel"/>
    <w:tmpl w:val="4998BC78"/>
    <w:lvl w:ilvl="0" w:tplc="10DE596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AC81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980BFB"/>
    <w:multiLevelType w:val="hybridMultilevel"/>
    <w:tmpl w:val="FBB4DC2C"/>
    <w:lvl w:ilvl="0" w:tplc="79A404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D6DD4"/>
    <w:multiLevelType w:val="hybridMultilevel"/>
    <w:tmpl w:val="7DFA6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E7C14"/>
    <w:multiLevelType w:val="hybridMultilevel"/>
    <w:tmpl w:val="B6AC78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E31446"/>
    <w:multiLevelType w:val="hybridMultilevel"/>
    <w:tmpl w:val="4998BC78"/>
    <w:lvl w:ilvl="0" w:tplc="10DE596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AC81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F25451"/>
    <w:multiLevelType w:val="hybridMultilevel"/>
    <w:tmpl w:val="E2D6DB14"/>
    <w:lvl w:ilvl="0" w:tplc="657224DE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73944B6"/>
    <w:multiLevelType w:val="hybridMultilevel"/>
    <w:tmpl w:val="9DFC41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133592"/>
    <w:multiLevelType w:val="hybridMultilevel"/>
    <w:tmpl w:val="E27C34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47BA0"/>
    <w:multiLevelType w:val="hybridMultilevel"/>
    <w:tmpl w:val="F7CE5B76"/>
    <w:lvl w:ilvl="0" w:tplc="F8E4D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A3FB5"/>
    <w:multiLevelType w:val="hybridMultilevel"/>
    <w:tmpl w:val="662ADC1E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67991FAC"/>
    <w:multiLevelType w:val="hybridMultilevel"/>
    <w:tmpl w:val="6016C990"/>
    <w:lvl w:ilvl="0" w:tplc="04150017">
      <w:start w:val="1"/>
      <w:numFmt w:val="lowerLetter"/>
      <w:lvlText w:val="%1)"/>
      <w:lvlJc w:val="left"/>
      <w:pPr>
        <w:ind w:left="1009" w:hanging="360"/>
      </w:p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5" w15:restartNumberingAfterBreak="0">
    <w:nsid w:val="699F46AF"/>
    <w:multiLevelType w:val="multilevel"/>
    <w:tmpl w:val="F1D4D4D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Ubuntu Light" w:eastAsia="Times New Roman" w:hAnsi="Ubuntu Light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6CE5655A"/>
    <w:multiLevelType w:val="hybridMultilevel"/>
    <w:tmpl w:val="DCF8BB0C"/>
    <w:lvl w:ilvl="0" w:tplc="7382D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02990"/>
    <w:multiLevelType w:val="hybridMultilevel"/>
    <w:tmpl w:val="72663B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5EC2C69"/>
    <w:multiLevelType w:val="hybridMultilevel"/>
    <w:tmpl w:val="48123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2347B"/>
    <w:multiLevelType w:val="hybridMultilevel"/>
    <w:tmpl w:val="ECE82276"/>
    <w:lvl w:ilvl="0" w:tplc="72A8F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0424C"/>
    <w:multiLevelType w:val="hybridMultilevel"/>
    <w:tmpl w:val="238E8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75305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2"/>
  </w:num>
  <w:num w:numId="8">
    <w:abstractNumId w:val="22"/>
  </w:num>
  <w:num w:numId="9">
    <w:abstractNumId w:val="30"/>
  </w:num>
  <w:num w:numId="10">
    <w:abstractNumId w:val="23"/>
  </w:num>
  <w:num w:numId="11">
    <w:abstractNumId w:val="26"/>
  </w:num>
  <w:num w:numId="12">
    <w:abstractNumId w:val="29"/>
  </w:num>
  <w:num w:numId="13">
    <w:abstractNumId w:val="27"/>
  </w:num>
  <w:num w:numId="14">
    <w:abstractNumId w:val="14"/>
  </w:num>
  <w:num w:numId="15">
    <w:abstractNumId w:val="16"/>
  </w:num>
  <w:num w:numId="16">
    <w:abstractNumId w:val="19"/>
  </w:num>
  <w:num w:numId="17">
    <w:abstractNumId w:val="31"/>
  </w:num>
  <w:num w:numId="18">
    <w:abstractNumId w:val="28"/>
  </w:num>
  <w:num w:numId="19">
    <w:abstractNumId w:val="6"/>
  </w:num>
  <w:num w:numId="20">
    <w:abstractNumId w:val="24"/>
  </w:num>
  <w:num w:numId="21">
    <w:abstractNumId w:val="17"/>
  </w:num>
  <w:num w:numId="22">
    <w:abstractNumId w:val="25"/>
  </w:num>
  <w:num w:numId="23">
    <w:abstractNumId w:val="11"/>
  </w:num>
  <w:num w:numId="24">
    <w:abstractNumId w:val="21"/>
  </w:num>
  <w:num w:numId="25">
    <w:abstractNumId w:val="15"/>
  </w:num>
  <w:num w:numId="26">
    <w:abstractNumId w:val="9"/>
  </w:num>
  <w:num w:numId="27">
    <w:abstractNumId w:val="20"/>
  </w:num>
  <w:num w:numId="28">
    <w:abstractNumId w:val="18"/>
  </w:num>
  <w:num w:numId="2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4A"/>
    <w:rsid w:val="000328B6"/>
    <w:rsid w:val="00032D88"/>
    <w:rsid w:val="00036B66"/>
    <w:rsid w:val="0004499B"/>
    <w:rsid w:val="00047133"/>
    <w:rsid w:val="00052DB0"/>
    <w:rsid w:val="0009089D"/>
    <w:rsid w:val="000A3334"/>
    <w:rsid w:val="000C178C"/>
    <w:rsid w:val="00114F4B"/>
    <w:rsid w:val="00136861"/>
    <w:rsid w:val="00141B2E"/>
    <w:rsid w:val="001433C1"/>
    <w:rsid w:val="00172D1F"/>
    <w:rsid w:val="00194092"/>
    <w:rsid w:val="001B336A"/>
    <w:rsid w:val="001C2443"/>
    <w:rsid w:val="001D3488"/>
    <w:rsid w:val="001E250E"/>
    <w:rsid w:val="001E476C"/>
    <w:rsid w:val="001F14AB"/>
    <w:rsid w:val="00223F3F"/>
    <w:rsid w:val="00244034"/>
    <w:rsid w:val="00262A67"/>
    <w:rsid w:val="002718F0"/>
    <w:rsid w:val="00277FC7"/>
    <w:rsid w:val="0028238D"/>
    <w:rsid w:val="002B1CF3"/>
    <w:rsid w:val="002B3077"/>
    <w:rsid w:val="002B6339"/>
    <w:rsid w:val="002C2DA1"/>
    <w:rsid w:val="002C3ED8"/>
    <w:rsid w:val="002C43EA"/>
    <w:rsid w:val="002D1B1C"/>
    <w:rsid w:val="002F6F78"/>
    <w:rsid w:val="003007C7"/>
    <w:rsid w:val="0030449B"/>
    <w:rsid w:val="00304A9B"/>
    <w:rsid w:val="00307673"/>
    <w:rsid w:val="00312AF1"/>
    <w:rsid w:val="00320C38"/>
    <w:rsid w:val="00324936"/>
    <w:rsid w:val="00342C62"/>
    <w:rsid w:val="00343B3A"/>
    <w:rsid w:val="0035024E"/>
    <w:rsid w:val="00352E3B"/>
    <w:rsid w:val="00365FD1"/>
    <w:rsid w:val="00366257"/>
    <w:rsid w:val="003B6044"/>
    <w:rsid w:val="003D0B10"/>
    <w:rsid w:val="0041606B"/>
    <w:rsid w:val="004165A7"/>
    <w:rsid w:val="00424502"/>
    <w:rsid w:val="00437E70"/>
    <w:rsid w:val="00442782"/>
    <w:rsid w:val="00470DE1"/>
    <w:rsid w:val="00493F53"/>
    <w:rsid w:val="004F0310"/>
    <w:rsid w:val="004F1937"/>
    <w:rsid w:val="004F5983"/>
    <w:rsid w:val="005112D7"/>
    <w:rsid w:val="0051164E"/>
    <w:rsid w:val="00512712"/>
    <w:rsid w:val="005329FF"/>
    <w:rsid w:val="00537668"/>
    <w:rsid w:val="005432B8"/>
    <w:rsid w:val="00544393"/>
    <w:rsid w:val="00545DD6"/>
    <w:rsid w:val="00560687"/>
    <w:rsid w:val="005833EE"/>
    <w:rsid w:val="00591FE5"/>
    <w:rsid w:val="005A1DAD"/>
    <w:rsid w:val="005C2BC7"/>
    <w:rsid w:val="005E0830"/>
    <w:rsid w:val="005E2095"/>
    <w:rsid w:val="005F2915"/>
    <w:rsid w:val="005F4560"/>
    <w:rsid w:val="0061694B"/>
    <w:rsid w:val="00644C62"/>
    <w:rsid w:val="006652DF"/>
    <w:rsid w:val="00666D5F"/>
    <w:rsid w:val="006732E6"/>
    <w:rsid w:val="00677AFC"/>
    <w:rsid w:val="00680F52"/>
    <w:rsid w:val="00686119"/>
    <w:rsid w:val="00687379"/>
    <w:rsid w:val="00690667"/>
    <w:rsid w:val="006B20F9"/>
    <w:rsid w:val="006B60DE"/>
    <w:rsid w:val="006C1FA7"/>
    <w:rsid w:val="006C62AA"/>
    <w:rsid w:val="006C7968"/>
    <w:rsid w:val="006D0A95"/>
    <w:rsid w:val="006E434A"/>
    <w:rsid w:val="00711AC1"/>
    <w:rsid w:val="00715D4A"/>
    <w:rsid w:val="007205F1"/>
    <w:rsid w:val="00722B31"/>
    <w:rsid w:val="00731B66"/>
    <w:rsid w:val="00734367"/>
    <w:rsid w:val="0073794A"/>
    <w:rsid w:val="00744A9C"/>
    <w:rsid w:val="007603FA"/>
    <w:rsid w:val="00783BC2"/>
    <w:rsid w:val="007B455B"/>
    <w:rsid w:val="007C759E"/>
    <w:rsid w:val="00803C90"/>
    <w:rsid w:val="0080778D"/>
    <w:rsid w:val="00827D2C"/>
    <w:rsid w:val="00835692"/>
    <w:rsid w:val="00841D36"/>
    <w:rsid w:val="00845793"/>
    <w:rsid w:val="008566C3"/>
    <w:rsid w:val="008653FA"/>
    <w:rsid w:val="0087548B"/>
    <w:rsid w:val="00880118"/>
    <w:rsid w:val="00881C7C"/>
    <w:rsid w:val="00887D5D"/>
    <w:rsid w:val="008A2C19"/>
    <w:rsid w:val="008E0A97"/>
    <w:rsid w:val="00901CC6"/>
    <w:rsid w:val="0090724D"/>
    <w:rsid w:val="009505C6"/>
    <w:rsid w:val="009566CB"/>
    <w:rsid w:val="009614BC"/>
    <w:rsid w:val="00967AD8"/>
    <w:rsid w:val="00983760"/>
    <w:rsid w:val="009A2EAF"/>
    <w:rsid w:val="009A4508"/>
    <w:rsid w:val="009C2878"/>
    <w:rsid w:val="009C77D5"/>
    <w:rsid w:val="009D55FC"/>
    <w:rsid w:val="009E78ED"/>
    <w:rsid w:val="009F196E"/>
    <w:rsid w:val="009F5EA6"/>
    <w:rsid w:val="00A522AD"/>
    <w:rsid w:val="00A604C1"/>
    <w:rsid w:val="00A619C5"/>
    <w:rsid w:val="00A73CE7"/>
    <w:rsid w:val="00A75C7A"/>
    <w:rsid w:val="00A93358"/>
    <w:rsid w:val="00AB4AAB"/>
    <w:rsid w:val="00AB6576"/>
    <w:rsid w:val="00AE374D"/>
    <w:rsid w:val="00AF5AF1"/>
    <w:rsid w:val="00B0128E"/>
    <w:rsid w:val="00B026A2"/>
    <w:rsid w:val="00B035F4"/>
    <w:rsid w:val="00B165C9"/>
    <w:rsid w:val="00B271AA"/>
    <w:rsid w:val="00B35033"/>
    <w:rsid w:val="00B5302D"/>
    <w:rsid w:val="00B61C42"/>
    <w:rsid w:val="00B80F56"/>
    <w:rsid w:val="00B83889"/>
    <w:rsid w:val="00B83AC7"/>
    <w:rsid w:val="00B84390"/>
    <w:rsid w:val="00B90DDF"/>
    <w:rsid w:val="00B92770"/>
    <w:rsid w:val="00B934B0"/>
    <w:rsid w:val="00BA308B"/>
    <w:rsid w:val="00BB339A"/>
    <w:rsid w:val="00BB57B4"/>
    <w:rsid w:val="00BC14C2"/>
    <w:rsid w:val="00BC679F"/>
    <w:rsid w:val="00BE007A"/>
    <w:rsid w:val="00BE4D65"/>
    <w:rsid w:val="00BF2C39"/>
    <w:rsid w:val="00C10229"/>
    <w:rsid w:val="00C339FA"/>
    <w:rsid w:val="00C83039"/>
    <w:rsid w:val="00C84000"/>
    <w:rsid w:val="00CB649E"/>
    <w:rsid w:val="00CC1A30"/>
    <w:rsid w:val="00CC6BF9"/>
    <w:rsid w:val="00CD4A36"/>
    <w:rsid w:val="00CD5156"/>
    <w:rsid w:val="00CD6975"/>
    <w:rsid w:val="00CE582D"/>
    <w:rsid w:val="00D010A6"/>
    <w:rsid w:val="00D0119A"/>
    <w:rsid w:val="00D0318C"/>
    <w:rsid w:val="00D239DA"/>
    <w:rsid w:val="00D2696C"/>
    <w:rsid w:val="00D32761"/>
    <w:rsid w:val="00D3439A"/>
    <w:rsid w:val="00D44543"/>
    <w:rsid w:val="00DA08CC"/>
    <w:rsid w:val="00DD796F"/>
    <w:rsid w:val="00DE05C8"/>
    <w:rsid w:val="00DE3A2E"/>
    <w:rsid w:val="00DE61C7"/>
    <w:rsid w:val="00DF4D65"/>
    <w:rsid w:val="00DF7968"/>
    <w:rsid w:val="00E104BC"/>
    <w:rsid w:val="00E15F94"/>
    <w:rsid w:val="00E21C36"/>
    <w:rsid w:val="00E27D68"/>
    <w:rsid w:val="00E32F01"/>
    <w:rsid w:val="00E3466F"/>
    <w:rsid w:val="00E3480E"/>
    <w:rsid w:val="00E4330B"/>
    <w:rsid w:val="00E447B0"/>
    <w:rsid w:val="00E4572C"/>
    <w:rsid w:val="00E519D4"/>
    <w:rsid w:val="00E56F18"/>
    <w:rsid w:val="00E67E70"/>
    <w:rsid w:val="00E749C0"/>
    <w:rsid w:val="00E93AC9"/>
    <w:rsid w:val="00EA0DF9"/>
    <w:rsid w:val="00EA1423"/>
    <w:rsid w:val="00EA6337"/>
    <w:rsid w:val="00EA651E"/>
    <w:rsid w:val="00EB1694"/>
    <w:rsid w:val="00EB4B79"/>
    <w:rsid w:val="00EC19DF"/>
    <w:rsid w:val="00ED26B6"/>
    <w:rsid w:val="00ED61D9"/>
    <w:rsid w:val="00F1485B"/>
    <w:rsid w:val="00F21617"/>
    <w:rsid w:val="00F314A8"/>
    <w:rsid w:val="00F46D74"/>
    <w:rsid w:val="00F6012A"/>
    <w:rsid w:val="00F67C73"/>
    <w:rsid w:val="00F704AD"/>
    <w:rsid w:val="00F82972"/>
    <w:rsid w:val="00FC5520"/>
    <w:rsid w:val="00FC79CF"/>
    <w:rsid w:val="00FD3AB0"/>
    <w:rsid w:val="00FD64DF"/>
    <w:rsid w:val="00FD66AF"/>
    <w:rsid w:val="00FD6FC3"/>
    <w:rsid w:val="00FD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ABFB"/>
  <w15:docId w15:val="{76A07E50-538A-4BFF-AD69-8A4FE658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F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F4D65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F4D65"/>
    <w:pPr>
      <w:keepNext/>
      <w:numPr>
        <w:ilvl w:val="1"/>
        <w:numId w:val="2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DF4D65"/>
    <w:pPr>
      <w:keepNext/>
      <w:numPr>
        <w:ilvl w:val="2"/>
        <w:numId w:val="2"/>
      </w:numPr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DF4D65"/>
    <w:pPr>
      <w:keepNext/>
      <w:numPr>
        <w:ilvl w:val="4"/>
        <w:numId w:val="2"/>
      </w:numPr>
      <w:ind w:left="0" w:firstLine="708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DF4D65"/>
    <w:pPr>
      <w:keepNext/>
      <w:numPr>
        <w:ilvl w:val="5"/>
        <w:numId w:val="2"/>
      </w:numPr>
      <w:ind w:left="0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DF4D65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15D4A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715D4A"/>
    <w:pPr>
      <w:tabs>
        <w:tab w:val="left" w:pos="4860"/>
      </w:tabs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5D4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715D4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ytIwzory">
    <w:name w:val="tyt I wzory"/>
    <w:rsid w:val="00715D4A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200" w:after="400" w:line="260" w:lineRule="atLeast"/>
      <w:jc w:val="center"/>
    </w:pPr>
    <w:rPr>
      <w:rFonts w:ascii="Times New Roman" w:eastAsia="Arial" w:hAnsi="Times New Roman" w:cs="Times New Roman"/>
      <w:b/>
      <w:szCs w:val="20"/>
      <w:lang w:eastAsia="ar-SA"/>
    </w:rPr>
  </w:style>
  <w:style w:type="paragraph" w:customStyle="1" w:styleId="Default">
    <w:name w:val="Default"/>
    <w:rsid w:val="00715D4A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bodyustawa">
    <w:name w:val="body ustawa"/>
    <w:rsid w:val="00715D4A"/>
    <w:pPr>
      <w:widowControl w:val="0"/>
      <w:suppressAutoHyphens/>
      <w:spacing w:after="0" w:line="210" w:lineRule="atLeast"/>
      <w:ind w:firstLine="182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376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76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3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3FA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7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7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7C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A08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8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A08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8C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B6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F4D6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F4D6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F4D6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F4D6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DF4D6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DF4D6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5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60F12-E9A0-4CC7-8A43-C4274AD2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Brodowska</dc:creator>
  <cp:keywords/>
  <dc:description/>
  <cp:lastModifiedBy>Joanna Waliszewska</cp:lastModifiedBy>
  <cp:revision>3</cp:revision>
  <cp:lastPrinted>2021-04-20T08:14:00Z</cp:lastPrinted>
  <dcterms:created xsi:type="dcterms:W3CDTF">2021-05-06T08:42:00Z</dcterms:created>
  <dcterms:modified xsi:type="dcterms:W3CDTF">2021-05-06T08:58:00Z</dcterms:modified>
</cp:coreProperties>
</file>