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916E7" w14:textId="7C6A0EDD" w:rsidR="00DF4D65" w:rsidRPr="00880279" w:rsidRDefault="00E67E70" w:rsidP="00820974">
      <w:pPr>
        <w:pStyle w:val="Default"/>
        <w:spacing w:line="360" w:lineRule="auto"/>
        <w:jc w:val="right"/>
        <w:rPr>
          <w:rFonts w:ascii="Ubuntu Light" w:hAnsi="Ubuntu Light"/>
          <w:b/>
          <w:sz w:val="22"/>
          <w:szCs w:val="22"/>
        </w:rPr>
      </w:pPr>
      <w:r>
        <w:rPr>
          <w:rFonts w:ascii="Ubuntu Light" w:hAnsi="Ubuntu Light"/>
          <w:b/>
          <w:bCs/>
          <w:color w:val="auto"/>
          <w:sz w:val="22"/>
          <w:szCs w:val="22"/>
        </w:rPr>
        <w:tab/>
      </w:r>
      <w:r w:rsidR="00DF4D65" w:rsidRPr="00880279">
        <w:rPr>
          <w:rFonts w:ascii="Ubuntu Light" w:hAnsi="Ubuntu Light"/>
          <w:sz w:val="22"/>
          <w:szCs w:val="22"/>
        </w:rPr>
        <w:t>Załącznik nr 1</w:t>
      </w:r>
      <w:r w:rsidR="00B934B0">
        <w:rPr>
          <w:rFonts w:ascii="Ubuntu Light" w:hAnsi="Ubuntu Light"/>
          <w:sz w:val="22"/>
          <w:szCs w:val="22"/>
        </w:rPr>
        <w:t xml:space="preserve"> do SWP</w:t>
      </w:r>
    </w:p>
    <w:p w14:paraId="2F705E3B" w14:textId="77777777" w:rsidR="00DF4D65" w:rsidRPr="00880279" w:rsidRDefault="00DF4D65" w:rsidP="00DF4D65">
      <w:pPr>
        <w:jc w:val="right"/>
        <w:rPr>
          <w:rFonts w:ascii="Ubuntu Light" w:hAnsi="Ubuntu Light"/>
          <w:b/>
          <w:bCs/>
          <w:sz w:val="22"/>
          <w:szCs w:val="22"/>
        </w:rPr>
      </w:pPr>
    </w:p>
    <w:p w14:paraId="04DBCDC3" w14:textId="77777777" w:rsidR="00DF4D65" w:rsidRPr="00880279" w:rsidRDefault="00DF4D65" w:rsidP="00DF4D65">
      <w:pPr>
        <w:jc w:val="center"/>
        <w:rPr>
          <w:rFonts w:ascii="Ubuntu Light" w:hAnsi="Ubuntu Light"/>
          <w:b/>
          <w:bCs/>
          <w:sz w:val="22"/>
          <w:szCs w:val="22"/>
        </w:rPr>
      </w:pPr>
    </w:p>
    <w:p w14:paraId="7F715A86" w14:textId="77777777" w:rsidR="00DF4D65" w:rsidRPr="00880279" w:rsidRDefault="00DF4D65" w:rsidP="00DF4D65">
      <w:pPr>
        <w:jc w:val="center"/>
        <w:rPr>
          <w:rFonts w:ascii="Ubuntu Light" w:hAnsi="Ubuntu Light"/>
          <w:b/>
          <w:bCs/>
          <w:sz w:val="22"/>
          <w:szCs w:val="22"/>
        </w:rPr>
      </w:pPr>
      <w:r w:rsidRPr="00880279">
        <w:rPr>
          <w:rFonts w:ascii="Ubuntu Light" w:hAnsi="Ubuntu Light"/>
          <w:b/>
          <w:bCs/>
          <w:sz w:val="22"/>
          <w:szCs w:val="22"/>
        </w:rPr>
        <w:t>DANE IDENTYFIKACYJNE OFERENTA</w:t>
      </w:r>
    </w:p>
    <w:p w14:paraId="3AAAB8B9" w14:textId="77777777" w:rsidR="00DF4D65" w:rsidRPr="00880279" w:rsidRDefault="00DF4D65" w:rsidP="00DF4D65">
      <w:pPr>
        <w:rPr>
          <w:rFonts w:ascii="Ubuntu Light" w:hAnsi="Ubuntu Light"/>
          <w:b/>
          <w:bCs/>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26"/>
      </w:tblGrid>
      <w:tr w:rsidR="00DF4D65" w:rsidRPr="00223043" w14:paraId="5ADF3ADF" w14:textId="77777777" w:rsidTr="008566C3">
        <w:tc>
          <w:tcPr>
            <w:tcW w:w="4606" w:type="dxa"/>
            <w:tcBorders>
              <w:top w:val="single" w:sz="4" w:space="0" w:color="000000"/>
              <w:left w:val="single" w:sz="4" w:space="0" w:color="000000"/>
              <w:bottom w:val="single" w:sz="4" w:space="0" w:color="000000"/>
            </w:tcBorders>
            <w:shd w:val="clear" w:color="auto" w:fill="auto"/>
          </w:tcPr>
          <w:p w14:paraId="427D565E" w14:textId="77777777" w:rsidR="00DF4D65" w:rsidRPr="00223043" w:rsidRDefault="00DF4D65" w:rsidP="008566C3">
            <w:pPr>
              <w:snapToGrid w:val="0"/>
              <w:rPr>
                <w:rFonts w:ascii="Ubuntu Light" w:hAnsi="Ubuntu Light"/>
              </w:rPr>
            </w:pPr>
          </w:p>
          <w:p w14:paraId="5D6720B9" w14:textId="77777777" w:rsidR="00DF4D65" w:rsidRPr="00223043" w:rsidRDefault="00DF4D65" w:rsidP="008566C3">
            <w:pPr>
              <w:rPr>
                <w:rFonts w:ascii="Ubuntu Light" w:hAnsi="Ubuntu Light"/>
              </w:rPr>
            </w:pPr>
            <w:r w:rsidRPr="00223043">
              <w:rPr>
                <w:rFonts w:ascii="Ubuntu Light" w:hAnsi="Ubuntu Light"/>
              </w:rPr>
              <w:t>Nazwa Oferenta/Imię i nazwisko:</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585F4B79" w14:textId="77777777" w:rsidR="00DF4D65" w:rsidRPr="00223043" w:rsidRDefault="00DF4D65" w:rsidP="008566C3">
            <w:pPr>
              <w:snapToGrid w:val="0"/>
              <w:rPr>
                <w:rFonts w:ascii="Ubuntu Light" w:hAnsi="Ubuntu Light"/>
              </w:rPr>
            </w:pPr>
          </w:p>
        </w:tc>
      </w:tr>
      <w:tr w:rsidR="00DF4D65" w:rsidRPr="00223043" w14:paraId="075C3A9E" w14:textId="77777777" w:rsidTr="008566C3">
        <w:tc>
          <w:tcPr>
            <w:tcW w:w="4606" w:type="dxa"/>
            <w:tcBorders>
              <w:top w:val="single" w:sz="4" w:space="0" w:color="000000"/>
              <w:left w:val="single" w:sz="4" w:space="0" w:color="000000"/>
              <w:bottom w:val="single" w:sz="4" w:space="0" w:color="000000"/>
            </w:tcBorders>
            <w:shd w:val="clear" w:color="auto" w:fill="auto"/>
          </w:tcPr>
          <w:p w14:paraId="40E255A7" w14:textId="77777777" w:rsidR="00DF4D65" w:rsidRPr="00223043" w:rsidRDefault="00DF4D65" w:rsidP="008566C3">
            <w:pPr>
              <w:snapToGrid w:val="0"/>
              <w:rPr>
                <w:rFonts w:ascii="Ubuntu Light" w:hAnsi="Ubuntu Light"/>
              </w:rPr>
            </w:pPr>
          </w:p>
          <w:p w14:paraId="45FCBCF0" w14:textId="77777777" w:rsidR="00DF4D65" w:rsidRPr="00223043" w:rsidRDefault="00DF4D65" w:rsidP="008566C3">
            <w:pPr>
              <w:rPr>
                <w:rFonts w:ascii="Ubuntu Light" w:hAnsi="Ubuntu Light"/>
              </w:rPr>
            </w:pPr>
            <w:r w:rsidRPr="00223043">
              <w:rPr>
                <w:rFonts w:ascii="Ubuntu Light" w:hAnsi="Ubuntu Light"/>
              </w:rPr>
              <w:t>Nazwa skrócona:</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BE911CA" w14:textId="77777777" w:rsidR="00DF4D65" w:rsidRPr="00223043" w:rsidRDefault="00DF4D65" w:rsidP="008566C3">
            <w:pPr>
              <w:snapToGrid w:val="0"/>
              <w:rPr>
                <w:rFonts w:ascii="Ubuntu Light" w:hAnsi="Ubuntu Light"/>
              </w:rPr>
            </w:pPr>
          </w:p>
        </w:tc>
      </w:tr>
      <w:tr w:rsidR="00DF4D65" w:rsidRPr="00223043" w14:paraId="2B598444" w14:textId="77777777" w:rsidTr="008566C3">
        <w:tc>
          <w:tcPr>
            <w:tcW w:w="4606" w:type="dxa"/>
            <w:tcBorders>
              <w:top w:val="single" w:sz="4" w:space="0" w:color="000000"/>
              <w:left w:val="single" w:sz="4" w:space="0" w:color="000000"/>
              <w:bottom w:val="single" w:sz="4" w:space="0" w:color="000000"/>
            </w:tcBorders>
            <w:shd w:val="clear" w:color="auto" w:fill="auto"/>
          </w:tcPr>
          <w:p w14:paraId="784176C4" w14:textId="77777777" w:rsidR="00DF4D65" w:rsidRPr="00223043" w:rsidRDefault="00DF4D65" w:rsidP="008566C3">
            <w:pPr>
              <w:snapToGrid w:val="0"/>
              <w:rPr>
                <w:rFonts w:ascii="Ubuntu Light" w:hAnsi="Ubuntu Light"/>
              </w:rPr>
            </w:pPr>
          </w:p>
          <w:p w14:paraId="02764653" w14:textId="77777777" w:rsidR="00DF4D65" w:rsidRPr="00223043" w:rsidRDefault="00DF4D65" w:rsidP="008566C3">
            <w:pPr>
              <w:rPr>
                <w:rFonts w:ascii="Ubuntu Light" w:hAnsi="Ubuntu Light"/>
              </w:rPr>
            </w:pPr>
            <w:r w:rsidRPr="00223043">
              <w:rPr>
                <w:rFonts w:ascii="Ubuntu Light" w:hAnsi="Ubuntu Light"/>
              </w:rPr>
              <w:t>Numer statystyczny GUS (REGON):</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E74A137" w14:textId="77777777" w:rsidR="00DF4D65" w:rsidRPr="00223043" w:rsidRDefault="00DF4D65" w:rsidP="008566C3">
            <w:pPr>
              <w:snapToGrid w:val="0"/>
              <w:rPr>
                <w:rFonts w:ascii="Ubuntu Light" w:hAnsi="Ubuntu Light"/>
              </w:rPr>
            </w:pPr>
          </w:p>
        </w:tc>
      </w:tr>
      <w:tr w:rsidR="00DF4D65" w:rsidRPr="00223043" w14:paraId="7E418DFE" w14:textId="77777777" w:rsidTr="008566C3">
        <w:tc>
          <w:tcPr>
            <w:tcW w:w="4606" w:type="dxa"/>
            <w:tcBorders>
              <w:top w:val="single" w:sz="4" w:space="0" w:color="000000"/>
              <w:left w:val="single" w:sz="4" w:space="0" w:color="000000"/>
              <w:bottom w:val="single" w:sz="4" w:space="0" w:color="000000"/>
            </w:tcBorders>
            <w:shd w:val="clear" w:color="auto" w:fill="auto"/>
          </w:tcPr>
          <w:p w14:paraId="2433E18C" w14:textId="77777777" w:rsidR="00DF4D65" w:rsidRPr="00223043" w:rsidRDefault="00DF4D65" w:rsidP="008566C3">
            <w:pPr>
              <w:snapToGrid w:val="0"/>
              <w:rPr>
                <w:rFonts w:ascii="Ubuntu Light" w:hAnsi="Ubuntu Light"/>
              </w:rPr>
            </w:pPr>
          </w:p>
          <w:p w14:paraId="75607E37" w14:textId="77777777" w:rsidR="00DF4D65" w:rsidRPr="00223043" w:rsidRDefault="00DF4D65" w:rsidP="008566C3">
            <w:pPr>
              <w:rPr>
                <w:rFonts w:ascii="Ubuntu Light" w:hAnsi="Ubuntu Light"/>
              </w:rPr>
            </w:pPr>
            <w:r w:rsidRPr="00223043">
              <w:rPr>
                <w:rFonts w:ascii="Ubuntu Light" w:hAnsi="Ubuntu Light"/>
              </w:rPr>
              <w:t>Numer Identyfikacji Podatkowej:</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1D6F354" w14:textId="77777777" w:rsidR="00DF4D65" w:rsidRPr="00223043" w:rsidRDefault="00DF4D65" w:rsidP="008566C3">
            <w:pPr>
              <w:snapToGrid w:val="0"/>
              <w:rPr>
                <w:rFonts w:ascii="Ubuntu Light" w:hAnsi="Ubuntu Light"/>
              </w:rPr>
            </w:pPr>
          </w:p>
        </w:tc>
      </w:tr>
      <w:tr w:rsidR="00DF4D65" w:rsidRPr="00223043" w14:paraId="48744659" w14:textId="77777777" w:rsidTr="008566C3">
        <w:tc>
          <w:tcPr>
            <w:tcW w:w="4606" w:type="dxa"/>
            <w:tcBorders>
              <w:top w:val="single" w:sz="4" w:space="0" w:color="000000"/>
              <w:left w:val="single" w:sz="4" w:space="0" w:color="000000"/>
              <w:bottom w:val="single" w:sz="4" w:space="0" w:color="000000"/>
            </w:tcBorders>
            <w:shd w:val="clear" w:color="auto" w:fill="auto"/>
          </w:tcPr>
          <w:p w14:paraId="7CDD2CC3" w14:textId="77777777" w:rsidR="00DF4D65" w:rsidRPr="00223043" w:rsidRDefault="00DF4D65" w:rsidP="008566C3">
            <w:pPr>
              <w:snapToGrid w:val="0"/>
              <w:rPr>
                <w:rFonts w:ascii="Ubuntu Light" w:hAnsi="Ubuntu Light"/>
              </w:rPr>
            </w:pPr>
          </w:p>
          <w:p w14:paraId="4C0B2EE6" w14:textId="77777777" w:rsidR="00DF4D65" w:rsidRPr="00223043" w:rsidRDefault="00DF4D65" w:rsidP="008566C3">
            <w:pPr>
              <w:rPr>
                <w:rFonts w:ascii="Ubuntu Light" w:hAnsi="Ubuntu Light"/>
              </w:rPr>
            </w:pPr>
            <w:r w:rsidRPr="00223043">
              <w:rPr>
                <w:rFonts w:ascii="Ubuntu Light" w:hAnsi="Ubuntu Light"/>
              </w:rPr>
              <w:t>Województwo:</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64130359" w14:textId="77777777" w:rsidR="00DF4D65" w:rsidRPr="00223043" w:rsidRDefault="00DF4D65" w:rsidP="008566C3">
            <w:pPr>
              <w:snapToGrid w:val="0"/>
              <w:rPr>
                <w:rFonts w:ascii="Ubuntu Light" w:hAnsi="Ubuntu Light"/>
              </w:rPr>
            </w:pPr>
          </w:p>
        </w:tc>
      </w:tr>
      <w:tr w:rsidR="00DF4D65" w:rsidRPr="00223043" w14:paraId="627BDC8F" w14:textId="77777777" w:rsidTr="008566C3">
        <w:tc>
          <w:tcPr>
            <w:tcW w:w="4606" w:type="dxa"/>
            <w:tcBorders>
              <w:top w:val="single" w:sz="4" w:space="0" w:color="000000"/>
              <w:left w:val="single" w:sz="4" w:space="0" w:color="000000"/>
              <w:bottom w:val="single" w:sz="4" w:space="0" w:color="000000"/>
            </w:tcBorders>
            <w:shd w:val="clear" w:color="auto" w:fill="auto"/>
          </w:tcPr>
          <w:p w14:paraId="2FBB9615" w14:textId="77777777" w:rsidR="00DF4D65" w:rsidRPr="00223043" w:rsidRDefault="00DF4D65" w:rsidP="008566C3">
            <w:pPr>
              <w:snapToGrid w:val="0"/>
              <w:rPr>
                <w:rFonts w:ascii="Ubuntu Light" w:hAnsi="Ubuntu Light"/>
              </w:rPr>
            </w:pPr>
          </w:p>
          <w:p w14:paraId="4A795DA0" w14:textId="77777777" w:rsidR="00DF4D65" w:rsidRPr="00223043" w:rsidRDefault="00DF4D65" w:rsidP="008566C3">
            <w:pPr>
              <w:rPr>
                <w:rFonts w:ascii="Ubuntu Light" w:hAnsi="Ubuntu Light"/>
              </w:rPr>
            </w:pPr>
            <w:r w:rsidRPr="00223043">
              <w:rPr>
                <w:rFonts w:ascii="Ubuntu Light" w:hAnsi="Ubuntu Light"/>
              </w:rPr>
              <w:t>Powiat:</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D098D3B" w14:textId="77777777" w:rsidR="00DF4D65" w:rsidRPr="00223043" w:rsidRDefault="00DF4D65" w:rsidP="008566C3">
            <w:pPr>
              <w:snapToGrid w:val="0"/>
              <w:rPr>
                <w:rFonts w:ascii="Ubuntu Light" w:hAnsi="Ubuntu Light"/>
              </w:rPr>
            </w:pPr>
          </w:p>
        </w:tc>
      </w:tr>
      <w:tr w:rsidR="00DF4D65" w:rsidRPr="00223043" w14:paraId="2186C766" w14:textId="77777777" w:rsidTr="008566C3">
        <w:tc>
          <w:tcPr>
            <w:tcW w:w="4606" w:type="dxa"/>
            <w:tcBorders>
              <w:top w:val="single" w:sz="4" w:space="0" w:color="000000"/>
              <w:left w:val="single" w:sz="4" w:space="0" w:color="000000"/>
              <w:bottom w:val="single" w:sz="4" w:space="0" w:color="000000"/>
            </w:tcBorders>
            <w:shd w:val="clear" w:color="auto" w:fill="auto"/>
          </w:tcPr>
          <w:p w14:paraId="44C948C5" w14:textId="77777777" w:rsidR="00DF4D65" w:rsidRPr="00223043" w:rsidRDefault="00DF4D65" w:rsidP="008566C3">
            <w:pPr>
              <w:snapToGrid w:val="0"/>
              <w:rPr>
                <w:rFonts w:ascii="Ubuntu Light" w:hAnsi="Ubuntu Light"/>
              </w:rPr>
            </w:pPr>
          </w:p>
          <w:p w14:paraId="78F979D7" w14:textId="77777777" w:rsidR="00DF4D65" w:rsidRPr="00223043" w:rsidRDefault="00DF4D65" w:rsidP="008566C3">
            <w:pPr>
              <w:rPr>
                <w:rFonts w:ascii="Ubuntu Light" w:hAnsi="Ubuntu Light"/>
              </w:rPr>
            </w:pPr>
            <w:r w:rsidRPr="00223043">
              <w:rPr>
                <w:rFonts w:ascii="Ubuntu Light" w:hAnsi="Ubuntu Light"/>
              </w:rPr>
              <w:t>Gmina:</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5C429DD" w14:textId="77777777" w:rsidR="00DF4D65" w:rsidRPr="00223043" w:rsidRDefault="00DF4D65" w:rsidP="008566C3">
            <w:pPr>
              <w:snapToGrid w:val="0"/>
              <w:rPr>
                <w:rFonts w:ascii="Ubuntu Light" w:hAnsi="Ubuntu Light"/>
              </w:rPr>
            </w:pPr>
          </w:p>
        </w:tc>
      </w:tr>
      <w:tr w:rsidR="00DF4D65" w:rsidRPr="00223043" w14:paraId="7432BCD0" w14:textId="77777777" w:rsidTr="008566C3">
        <w:tc>
          <w:tcPr>
            <w:tcW w:w="4606" w:type="dxa"/>
            <w:tcBorders>
              <w:top w:val="single" w:sz="4" w:space="0" w:color="000000"/>
              <w:left w:val="single" w:sz="4" w:space="0" w:color="000000"/>
              <w:bottom w:val="single" w:sz="4" w:space="0" w:color="000000"/>
            </w:tcBorders>
            <w:shd w:val="clear" w:color="auto" w:fill="auto"/>
          </w:tcPr>
          <w:p w14:paraId="4A9C4BCD" w14:textId="77777777" w:rsidR="00DF4D65" w:rsidRPr="00223043" w:rsidRDefault="00DF4D65" w:rsidP="008566C3">
            <w:pPr>
              <w:snapToGrid w:val="0"/>
              <w:rPr>
                <w:rFonts w:ascii="Ubuntu Light" w:hAnsi="Ubuntu Light"/>
              </w:rPr>
            </w:pPr>
          </w:p>
          <w:p w14:paraId="6914D6B4" w14:textId="77777777" w:rsidR="00DF4D65" w:rsidRPr="00223043" w:rsidRDefault="00DF4D65" w:rsidP="008566C3">
            <w:pPr>
              <w:rPr>
                <w:rFonts w:ascii="Ubuntu Light" w:hAnsi="Ubuntu Light"/>
              </w:rPr>
            </w:pPr>
            <w:r w:rsidRPr="00223043">
              <w:rPr>
                <w:rFonts w:ascii="Ubuntu Light" w:hAnsi="Ubuntu Light"/>
              </w:rPr>
              <w:t>Miejscowość:</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5F7DB26C" w14:textId="77777777" w:rsidR="00DF4D65" w:rsidRPr="00223043" w:rsidRDefault="00DF4D65" w:rsidP="008566C3">
            <w:pPr>
              <w:snapToGrid w:val="0"/>
              <w:rPr>
                <w:rFonts w:ascii="Ubuntu Light" w:hAnsi="Ubuntu Light"/>
              </w:rPr>
            </w:pPr>
          </w:p>
        </w:tc>
      </w:tr>
      <w:tr w:rsidR="00DF4D65" w:rsidRPr="00223043" w14:paraId="75528453" w14:textId="77777777" w:rsidTr="008566C3">
        <w:tc>
          <w:tcPr>
            <w:tcW w:w="4606" w:type="dxa"/>
            <w:tcBorders>
              <w:top w:val="single" w:sz="4" w:space="0" w:color="000000"/>
              <w:left w:val="single" w:sz="4" w:space="0" w:color="000000"/>
              <w:bottom w:val="single" w:sz="4" w:space="0" w:color="000000"/>
            </w:tcBorders>
            <w:shd w:val="clear" w:color="auto" w:fill="auto"/>
          </w:tcPr>
          <w:p w14:paraId="598260C3" w14:textId="77777777" w:rsidR="00DF4D65" w:rsidRPr="00223043" w:rsidRDefault="00DF4D65" w:rsidP="008566C3">
            <w:pPr>
              <w:snapToGrid w:val="0"/>
              <w:rPr>
                <w:rFonts w:ascii="Ubuntu Light" w:hAnsi="Ubuntu Light"/>
              </w:rPr>
            </w:pPr>
          </w:p>
          <w:p w14:paraId="79C6F393" w14:textId="77777777" w:rsidR="00DF4D65" w:rsidRPr="00223043" w:rsidRDefault="00DF4D65" w:rsidP="008566C3">
            <w:pPr>
              <w:rPr>
                <w:rFonts w:ascii="Ubuntu Light" w:hAnsi="Ubuntu Light"/>
              </w:rPr>
            </w:pPr>
            <w:r w:rsidRPr="00223043">
              <w:rPr>
                <w:rFonts w:ascii="Ubuntu Light" w:hAnsi="Ubuntu Light"/>
              </w:rPr>
              <w:t>Ulica, nr lokalu:</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607B4D54" w14:textId="77777777" w:rsidR="00DF4D65" w:rsidRPr="00223043" w:rsidRDefault="00DF4D65" w:rsidP="008566C3">
            <w:pPr>
              <w:snapToGrid w:val="0"/>
              <w:rPr>
                <w:rFonts w:ascii="Ubuntu Light" w:hAnsi="Ubuntu Light"/>
              </w:rPr>
            </w:pPr>
          </w:p>
        </w:tc>
      </w:tr>
      <w:tr w:rsidR="00DF4D65" w:rsidRPr="00223043" w14:paraId="209E7F7C" w14:textId="77777777" w:rsidTr="008566C3">
        <w:tc>
          <w:tcPr>
            <w:tcW w:w="4606" w:type="dxa"/>
            <w:tcBorders>
              <w:top w:val="single" w:sz="4" w:space="0" w:color="000000"/>
              <w:left w:val="single" w:sz="4" w:space="0" w:color="000000"/>
              <w:bottom w:val="single" w:sz="4" w:space="0" w:color="000000"/>
            </w:tcBorders>
            <w:shd w:val="clear" w:color="auto" w:fill="auto"/>
          </w:tcPr>
          <w:p w14:paraId="79AB6B2C" w14:textId="77777777" w:rsidR="00DF4D65" w:rsidRPr="00223043" w:rsidRDefault="00DF4D65" w:rsidP="008566C3">
            <w:pPr>
              <w:snapToGrid w:val="0"/>
              <w:rPr>
                <w:rFonts w:ascii="Ubuntu Light" w:hAnsi="Ubuntu Light"/>
              </w:rPr>
            </w:pPr>
          </w:p>
          <w:p w14:paraId="403B5D1D" w14:textId="77777777" w:rsidR="00DF4D65" w:rsidRPr="00223043" w:rsidRDefault="00DF4D65" w:rsidP="008566C3">
            <w:pPr>
              <w:rPr>
                <w:rFonts w:ascii="Ubuntu Light" w:hAnsi="Ubuntu Light"/>
                <w:lang w:val="de-DE"/>
              </w:rPr>
            </w:pPr>
            <w:r w:rsidRPr="00223043">
              <w:rPr>
                <w:rFonts w:ascii="Ubuntu Light" w:hAnsi="Ubuntu Light"/>
                <w:lang w:val="de-DE"/>
              </w:rPr>
              <w:t xml:space="preserve">Telefon: </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406FEB31" w14:textId="77777777" w:rsidR="00DF4D65" w:rsidRPr="00223043" w:rsidRDefault="00DF4D65" w:rsidP="008566C3">
            <w:pPr>
              <w:snapToGrid w:val="0"/>
              <w:rPr>
                <w:rFonts w:ascii="Ubuntu Light" w:hAnsi="Ubuntu Light"/>
                <w:lang w:val="de-DE"/>
              </w:rPr>
            </w:pPr>
          </w:p>
        </w:tc>
      </w:tr>
      <w:tr w:rsidR="00DF4D65" w:rsidRPr="00223043" w14:paraId="6699B929" w14:textId="77777777" w:rsidTr="008566C3">
        <w:tc>
          <w:tcPr>
            <w:tcW w:w="4606" w:type="dxa"/>
            <w:tcBorders>
              <w:top w:val="single" w:sz="4" w:space="0" w:color="000000"/>
              <w:left w:val="single" w:sz="4" w:space="0" w:color="000000"/>
              <w:bottom w:val="single" w:sz="4" w:space="0" w:color="000000"/>
            </w:tcBorders>
            <w:shd w:val="clear" w:color="auto" w:fill="auto"/>
          </w:tcPr>
          <w:p w14:paraId="7B8D72DD" w14:textId="77777777" w:rsidR="00DF4D65" w:rsidRPr="00223043" w:rsidRDefault="00DF4D65" w:rsidP="008566C3">
            <w:pPr>
              <w:snapToGrid w:val="0"/>
              <w:rPr>
                <w:rFonts w:ascii="Ubuntu Light" w:hAnsi="Ubuntu Light"/>
                <w:lang w:val="de-DE"/>
              </w:rPr>
            </w:pPr>
          </w:p>
          <w:p w14:paraId="7C7C78AD" w14:textId="77777777" w:rsidR="00DF4D65" w:rsidRPr="00223043" w:rsidRDefault="00DF4D65" w:rsidP="008566C3">
            <w:pPr>
              <w:rPr>
                <w:rFonts w:ascii="Ubuntu Light" w:hAnsi="Ubuntu Light"/>
                <w:lang w:val="de-DE"/>
              </w:rPr>
            </w:pPr>
            <w:proofErr w:type="spellStart"/>
            <w:r w:rsidRPr="00223043">
              <w:rPr>
                <w:rFonts w:ascii="Ubuntu Light" w:hAnsi="Ubuntu Light"/>
                <w:lang w:val="de-DE"/>
              </w:rPr>
              <w:t>e-mail</w:t>
            </w:r>
            <w:proofErr w:type="spellEnd"/>
            <w:r w:rsidRPr="00223043">
              <w:rPr>
                <w:rFonts w:ascii="Ubuntu Light" w:hAnsi="Ubuntu Light"/>
                <w:lang w:val="de-DE"/>
              </w:rPr>
              <w:t>:</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4E2E705F" w14:textId="77777777" w:rsidR="00DF4D65" w:rsidRPr="00223043" w:rsidRDefault="00DF4D65" w:rsidP="008566C3">
            <w:pPr>
              <w:snapToGrid w:val="0"/>
              <w:rPr>
                <w:rFonts w:ascii="Ubuntu Light" w:hAnsi="Ubuntu Light"/>
                <w:lang w:val="de-DE"/>
              </w:rPr>
            </w:pPr>
          </w:p>
        </w:tc>
      </w:tr>
      <w:tr w:rsidR="00DF4D65" w:rsidRPr="00223043" w14:paraId="1C59633C" w14:textId="77777777" w:rsidTr="008566C3">
        <w:tc>
          <w:tcPr>
            <w:tcW w:w="4606" w:type="dxa"/>
            <w:tcBorders>
              <w:top w:val="single" w:sz="4" w:space="0" w:color="000000"/>
              <w:left w:val="single" w:sz="4" w:space="0" w:color="000000"/>
              <w:bottom w:val="single" w:sz="4" w:space="0" w:color="000000"/>
            </w:tcBorders>
            <w:shd w:val="clear" w:color="auto" w:fill="auto"/>
          </w:tcPr>
          <w:p w14:paraId="32615321" w14:textId="77777777" w:rsidR="00DF4D65" w:rsidRPr="00223043" w:rsidRDefault="00DF4D65" w:rsidP="008566C3">
            <w:pPr>
              <w:snapToGrid w:val="0"/>
              <w:rPr>
                <w:rFonts w:ascii="Ubuntu Light" w:hAnsi="Ubuntu Light"/>
                <w:lang w:val="de-DE"/>
              </w:rPr>
            </w:pPr>
          </w:p>
          <w:p w14:paraId="5ABEEEC8" w14:textId="77777777" w:rsidR="00DF4D65" w:rsidRPr="00223043" w:rsidRDefault="00DF4D65" w:rsidP="008566C3">
            <w:pPr>
              <w:rPr>
                <w:rFonts w:ascii="Ubuntu Light" w:hAnsi="Ubuntu Light"/>
              </w:rPr>
            </w:pPr>
            <w:r w:rsidRPr="00223043">
              <w:rPr>
                <w:rFonts w:ascii="Ubuntu Light" w:hAnsi="Ubuntu Light"/>
              </w:rPr>
              <w:t>Kod pocztowy:</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69DB47AB" w14:textId="77777777" w:rsidR="00DF4D65" w:rsidRPr="00223043" w:rsidRDefault="00DF4D65" w:rsidP="008566C3">
            <w:pPr>
              <w:snapToGrid w:val="0"/>
              <w:rPr>
                <w:rFonts w:ascii="Ubuntu Light" w:hAnsi="Ubuntu Light"/>
              </w:rPr>
            </w:pPr>
          </w:p>
        </w:tc>
      </w:tr>
      <w:tr w:rsidR="00DF4D65" w:rsidRPr="00223043" w14:paraId="4F88769B" w14:textId="77777777" w:rsidTr="008566C3">
        <w:tc>
          <w:tcPr>
            <w:tcW w:w="4606" w:type="dxa"/>
            <w:tcBorders>
              <w:top w:val="single" w:sz="4" w:space="0" w:color="000000"/>
              <w:left w:val="single" w:sz="4" w:space="0" w:color="000000"/>
              <w:bottom w:val="single" w:sz="4" w:space="0" w:color="000000"/>
            </w:tcBorders>
            <w:shd w:val="clear" w:color="auto" w:fill="auto"/>
          </w:tcPr>
          <w:p w14:paraId="2C40AECB" w14:textId="77777777" w:rsidR="00DF4D65" w:rsidRPr="00223043" w:rsidRDefault="00DF4D65" w:rsidP="008566C3">
            <w:pPr>
              <w:snapToGrid w:val="0"/>
              <w:rPr>
                <w:rFonts w:ascii="Ubuntu Light" w:hAnsi="Ubuntu Light"/>
              </w:rPr>
            </w:pPr>
          </w:p>
          <w:p w14:paraId="487E6BDA" w14:textId="77777777" w:rsidR="00DF4D65" w:rsidRPr="00223043" w:rsidRDefault="00DF4D65" w:rsidP="008566C3">
            <w:pPr>
              <w:rPr>
                <w:rFonts w:ascii="Ubuntu Light" w:hAnsi="Ubuntu Light"/>
              </w:rPr>
            </w:pPr>
            <w:r w:rsidRPr="00223043">
              <w:rPr>
                <w:rFonts w:ascii="Ubuntu Light" w:hAnsi="Ubuntu Light"/>
              </w:rPr>
              <w:t>Poczta:</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34FC5653" w14:textId="77777777" w:rsidR="00DF4D65" w:rsidRPr="00223043" w:rsidRDefault="00DF4D65" w:rsidP="008566C3">
            <w:pPr>
              <w:snapToGrid w:val="0"/>
              <w:rPr>
                <w:rFonts w:ascii="Ubuntu Light" w:hAnsi="Ubuntu Light"/>
              </w:rPr>
            </w:pPr>
          </w:p>
        </w:tc>
      </w:tr>
      <w:tr w:rsidR="00DF4D65" w:rsidRPr="00223043" w14:paraId="4A7F5975" w14:textId="77777777" w:rsidTr="008566C3">
        <w:tc>
          <w:tcPr>
            <w:tcW w:w="4606" w:type="dxa"/>
            <w:tcBorders>
              <w:top w:val="single" w:sz="4" w:space="0" w:color="000000"/>
              <w:left w:val="single" w:sz="4" w:space="0" w:color="000000"/>
              <w:bottom w:val="single" w:sz="4" w:space="0" w:color="000000"/>
            </w:tcBorders>
            <w:shd w:val="clear" w:color="auto" w:fill="auto"/>
          </w:tcPr>
          <w:p w14:paraId="413B0AF3" w14:textId="77777777" w:rsidR="00DF4D65" w:rsidRPr="00223043" w:rsidRDefault="00DF4D65" w:rsidP="008566C3">
            <w:pPr>
              <w:snapToGrid w:val="0"/>
              <w:rPr>
                <w:rFonts w:ascii="Ubuntu Light" w:hAnsi="Ubuntu Light"/>
              </w:rPr>
            </w:pPr>
          </w:p>
          <w:p w14:paraId="111FE2AC" w14:textId="77777777" w:rsidR="00DF4D65" w:rsidRPr="00223043" w:rsidRDefault="00DF4D65" w:rsidP="008566C3">
            <w:pPr>
              <w:rPr>
                <w:rFonts w:ascii="Ubuntu Light" w:hAnsi="Ubuntu Light"/>
              </w:rPr>
            </w:pPr>
            <w:r w:rsidRPr="00223043">
              <w:rPr>
                <w:rFonts w:ascii="Ubuntu Light" w:hAnsi="Ubuntu Light"/>
              </w:rPr>
              <w:t>Forma prawna Oferenta</w:t>
            </w:r>
            <w:r>
              <w:rPr>
                <w:rFonts w:ascii="Ubuntu Light" w:hAnsi="Ubuntu Light"/>
              </w:rPr>
              <w:t xml:space="preserve"> (jeżeli dotyczy)</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F47A486" w14:textId="77777777" w:rsidR="00DF4D65" w:rsidRPr="00223043" w:rsidRDefault="00DF4D65" w:rsidP="008566C3">
            <w:pPr>
              <w:snapToGrid w:val="0"/>
              <w:rPr>
                <w:rFonts w:ascii="Ubuntu Light" w:hAnsi="Ubuntu Light"/>
              </w:rPr>
            </w:pPr>
          </w:p>
        </w:tc>
      </w:tr>
      <w:tr w:rsidR="00DF4D65" w:rsidRPr="00223043" w14:paraId="79C03D67" w14:textId="77777777" w:rsidTr="008566C3">
        <w:tc>
          <w:tcPr>
            <w:tcW w:w="4606" w:type="dxa"/>
            <w:tcBorders>
              <w:top w:val="single" w:sz="4" w:space="0" w:color="000000"/>
              <w:left w:val="single" w:sz="4" w:space="0" w:color="000000"/>
              <w:bottom w:val="single" w:sz="4" w:space="0" w:color="000000"/>
            </w:tcBorders>
            <w:shd w:val="clear" w:color="auto" w:fill="auto"/>
          </w:tcPr>
          <w:p w14:paraId="066999F8" w14:textId="77777777" w:rsidR="00722B31" w:rsidRDefault="00722B31" w:rsidP="008566C3">
            <w:pPr>
              <w:snapToGrid w:val="0"/>
              <w:rPr>
                <w:rFonts w:ascii="Ubuntu Light" w:hAnsi="Ubuntu Light"/>
              </w:rPr>
            </w:pPr>
          </w:p>
          <w:p w14:paraId="1297C0DD" w14:textId="77777777" w:rsidR="00DF4D65" w:rsidRPr="00223043" w:rsidRDefault="00DF4D65" w:rsidP="008566C3">
            <w:pPr>
              <w:snapToGrid w:val="0"/>
              <w:rPr>
                <w:rFonts w:ascii="Ubuntu Light" w:hAnsi="Ubuntu Light"/>
              </w:rPr>
            </w:pPr>
            <w:r w:rsidRPr="00223043">
              <w:rPr>
                <w:rFonts w:ascii="Ubuntu Light" w:hAnsi="Ubuntu Light"/>
              </w:rPr>
              <w:t>Nazwiska oraz funkcje osób reprezentujących</w:t>
            </w:r>
          </w:p>
          <w:p w14:paraId="62CE8C37" w14:textId="77777777" w:rsidR="00DF4D65" w:rsidRPr="00223043" w:rsidRDefault="00DF4D65" w:rsidP="008566C3">
            <w:pPr>
              <w:rPr>
                <w:rFonts w:ascii="Ubuntu Light" w:hAnsi="Ubuntu Light"/>
              </w:rPr>
            </w:pPr>
            <w:r w:rsidRPr="00223043">
              <w:rPr>
                <w:rFonts w:ascii="Ubuntu Light" w:hAnsi="Ubuntu Light"/>
              </w:rPr>
              <w:t>Oferenta oraz upoważnionych do podpisania</w:t>
            </w:r>
          </w:p>
          <w:p w14:paraId="366CC90C" w14:textId="77777777" w:rsidR="00DF4D65" w:rsidRDefault="00DF4D65" w:rsidP="008566C3">
            <w:pPr>
              <w:rPr>
                <w:rFonts w:ascii="Ubuntu Light" w:hAnsi="Ubuntu Light"/>
              </w:rPr>
            </w:pPr>
            <w:r w:rsidRPr="00223043">
              <w:rPr>
                <w:rFonts w:ascii="Ubuntu Light" w:hAnsi="Ubuntu Light"/>
              </w:rPr>
              <w:t>umowy z Organizatorem:</w:t>
            </w:r>
          </w:p>
          <w:p w14:paraId="28E60115" w14:textId="77777777" w:rsidR="00722B31" w:rsidRPr="00223043" w:rsidRDefault="00722B31" w:rsidP="008566C3">
            <w:pPr>
              <w:rPr>
                <w:rFonts w:ascii="Ubuntu Light" w:hAnsi="Ubuntu Light"/>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AC45A13" w14:textId="77777777" w:rsidR="00DF4D65" w:rsidRPr="00223043" w:rsidRDefault="00DF4D65" w:rsidP="008566C3">
            <w:pPr>
              <w:snapToGrid w:val="0"/>
              <w:rPr>
                <w:rFonts w:ascii="Ubuntu Light" w:hAnsi="Ubuntu Light"/>
              </w:rPr>
            </w:pPr>
          </w:p>
        </w:tc>
      </w:tr>
    </w:tbl>
    <w:p w14:paraId="5F008297" w14:textId="77777777" w:rsidR="00DF4D65" w:rsidRPr="00880279" w:rsidRDefault="00DF4D65" w:rsidP="00DF4D65">
      <w:pPr>
        <w:rPr>
          <w:rFonts w:ascii="Ubuntu Light" w:hAnsi="Ubuntu Light"/>
          <w:sz w:val="22"/>
          <w:szCs w:val="22"/>
        </w:rPr>
      </w:pPr>
    </w:p>
    <w:p w14:paraId="319EC388" w14:textId="77777777" w:rsidR="00DF4D65" w:rsidRPr="00880279" w:rsidRDefault="00DF4D65" w:rsidP="00DF4D65">
      <w:pPr>
        <w:rPr>
          <w:rFonts w:ascii="Ubuntu Light" w:hAnsi="Ubuntu Light"/>
          <w:sz w:val="22"/>
          <w:szCs w:val="22"/>
        </w:rPr>
      </w:pPr>
    </w:p>
    <w:p w14:paraId="32C008BB" w14:textId="77777777" w:rsidR="00DF4D65" w:rsidRPr="00880279" w:rsidRDefault="00DF4D65" w:rsidP="00DF4D65">
      <w:pPr>
        <w:rPr>
          <w:rFonts w:ascii="Ubuntu Light" w:hAnsi="Ubuntu Light"/>
          <w:sz w:val="22"/>
          <w:szCs w:val="22"/>
        </w:rPr>
      </w:pPr>
    </w:p>
    <w:p w14:paraId="0C1BBCFD" w14:textId="77777777" w:rsidR="00DF4D65" w:rsidRPr="00880279" w:rsidRDefault="00DF4D65" w:rsidP="00DF4D65">
      <w:pPr>
        <w:rPr>
          <w:rFonts w:ascii="Ubuntu Light" w:hAnsi="Ubuntu Light"/>
          <w:sz w:val="22"/>
          <w:szCs w:val="22"/>
        </w:rPr>
      </w:pPr>
    </w:p>
    <w:p w14:paraId="1F2DDB3A" w14:textId="77777777" w:rsidR="00DF4D65" w:rsidRPr="00880279" w:rsidRDefault="00DF4D65" w:rsidP="00DF4D65">
      <w:pPr>
        <w:rPr>
          <w:rFonts w:ascii="Ubuntu Light" w:hAnsi="Ubuntu Light"/>
          <w:sz w:val="22"/>
          <w:szCs w:val="22"/>
        </w:rPr>
      </w:pPr>
      <w:r w:rsidRPr="00880279">
        <w:rPr>
          <w:rFonts w:ascii="Ubuntu Light" w:hAnsi="Ubuntu Light"/>
          <w:sz w:val="22"/>
          <w:szCs w:val="22"/>
        </w:rPr>
        <w:t>....................................................</w:t>
      </w:r>
      <w:r w:rsidRPr="00880279">
        <w:rPr>
          <w:rFonts w:ascii="Ubuntu Light" w:hAnsi="Ubuntu Light"/>
          <w:sz w:val="22"/>
          <w:szCs w:val="22"/>
        </w:rPr>
        <w:tab/>
      </w:r>
      <w:r w:rsidRPr="00880279">
        <w:rPr>
          <w:rFonts w:ascii="Ubuntu Light" w:hAnsi="Ubuntu Light"/>
          <w:sz w:val="22"/>
          <w:szCs w:val="22"/>
        </w:rPr>
        <w:tab/>
      </w:r>
      <w:r w:rsidRPr="00880279">
        <w:rPr>
          <w:rFonts w:ascii="Ubuntu Light" w:hAnsi="Ubuntu Light"/>
          <w:sz w:val="22"/>
          <w:szCs w:val="22"/>
        </w:rPr>
        <w:tab/>
      </w:r>
      <w:r w:rsidRPr="00880279">
        <w:rPr>
          <w:rFonts w:ascii="Ubuntu Light" w:hAnsi="Ubuntu Light"/>
          <w:sz w:val="22"/>
          <w:szCs w:val="22"/>
        </w:rPr>
        <w:tab/>
      </w:r>
      <w:r>
        <w:rPr>
          <w:rFonts w:ascii="Ubuntu Light" w:hAnsi="Ubuntu Light"/>
          <w:sz w:val="22"/>
          <w:szCs w:val="22"/>
        </w:rPr>
        <w:tab/>
      </w:r>
      <w:r w:rsidRPr="00880279">
        <w:rPr>
          <w:rFonts w:ascii="Ubuntu Light" w:hAnsi="Ubuntu Light"/>
          <w:sz w:val="22"/>
          <w:szCs w:val="22"/>
        </w:rPr>
        <w:t>....................................................</w:t>
      </w:r>
    </w:p>
    <w:p w14:paraId="3D400514" w14:textId="77777777" w:rsidR="00DF4D65" w:rsidRPr="00880279" w:rsidRDefault="00DF4D65" w:rsidP="00DF4D65">
      <w:pPr>
        <w:tabs>
          <w:tab w:val="left" w:pos="708"/>
          <w:tab w:val="left" w:pos="1416"/>
        </w:tabs>
        <w:rPr>
          <w:rFonts w:ascii="Ubuntu Light" w:hAnsi="Ubuntu Light"/>
          <w:sz w:val="22"/>
          <w:szCs w:val="22"/>
        </w:rPr>
      </w:pPr>
      <w:r>
        <w:rPr>
          <w:rFonts w:ascii="Ubuntu Light" w:hAnsi="Ubuntu Light"/>
          <w:sz w:val="22"/>
          <w:szCs w:val="22"/>
        </w:rPr>
        <w:tab/>
      </w:r>
      <w:r>
        <w:rPr>
          <w:rFonts w:ascii="Ubuntu Light" w:hAnsi="Ubuntu Light"/>
          <w:sz w:val="22"/>
          <w:szCs w:val="22"/>
        </w:rPr>
        <w:tab/>
        <w:t>Data</w:t>
      </w:r>
      <w:r>
        <w:rPr>
          <w:rFonts w:ascii="Ubuntu Light" w:hAnsi="Ubuntu Light"/>
          <w:sz w:val="22"/>
          <w:szCs w:val="22"/>
        </w:rPr>
        <w:tab/>
      </w:r>
      <w:r>
        <w:rPr>
          <w:rFonts w:ascii="Ubuntu Light" w:hAnsi="Ubuntu Light"/>
          <w:sz w:val="22"/>
          <w:szCs w:val="22"/>
        </w:rPr>
        <w:tab/>
      </w:r>
      <w:r>
        <w:rPr>
          <w:rFonts w:ascii="Ubuntu Light" w:hAnsi="Ubuntu Light"/>
          <w:sz w:val="22"/>
          <w:szCs w:val="22"/>
        </w:rPr>
        <w:tab/>
      </w:r>
      <w:r>
        <w:rPr>
          <w:rFonts w:ascii="Ubuntu Light" w:hAnsi="Ubuntu Light"/>
          <w:sz w:val="22"/>
          <w:szCs w:val="22"/>
        </w:rPr>
        <w:tab/>
      </w:r>
      <w:r>
        <w:rPr>
          <w:rFonts w:ascii="Ubuntu Light" w:hAnsi="Ubuntu Light"/>
          <w:sz w:val="22"/>
          <w:szCs w:val="22"/>
        </w:rPr>
        <w:tab/>
      </w:r>
      <w:r>
        <w:rPr>
          <w:rFonts w:ascii="Ubuntu Light" w:hAnsi="Ubuntu Light"/>
          <w:sz w:val="22"/>
          <w:szCs w:val="22"/>
        </w:rPr>
        <w:tab/>
        <w:t xml:space="preserve">    </w:t>
      </w:r>
      <w:r w:rsidRPr="00880279">
        <w:rPr>
          <w:rFonts w:ascii="Ubuntu Light" w:hAnsi="Ubuntu Light"/>
          <w:sz w:val="22"/>
          <w:szCs w:val="22"/>
        </w:rPr>
        <w:t>pieczęć i podpis Oferenta</w:t>
      </w:r>
    </w:p>
    <w:p w14:paraId="5C0FB544" w14:textId="77777777" w:rsidR="00DF4D65" w:rsidRPr="00880279" w:rsidRDefault="00DF4D65" w:rsidP="00DF4D65">
      <w:pPr>
        <w:tabs>
          <w:tab w:val="left" w:pos="708"/>
          <w:tab w:val="left" w:pos="1416"/>
          <w:tab w:val="left" w:pos="6390"/>
        </w:tabs>
        <w:rPr>
          <w:rFonts w:ascii="Ubuntu Light" w:hAnsi="Ubuntu Light"/>
          <w:sz w:val="22"/>
          <w:szCs w:val="22"/>
        </w:rPr>
      </w:pPr>
    </w:p>
    <w:p w14:paraId="61A9EC36" w14:textId="77777777" w:rsidR="00DF4D65" w:rsidRPr="00880279" w:rsidRDefault="00DF4D65" w:rsidP="00DF4D65">
      <w:pPr>
        <w:tabs>
          <w:tab w:val="left" w:pos="708"/>
          <w:tab w:val="left" w:pos="1416"/>
          <w:tab w:val="left" w:pos="6390"/>
        </w:tabs>
        <w:rPr>
          <w:rFonts w:ascii="Ubuntu Light" w:hAnsi="Ubuntu Light"/>
          <w:sz w:val="22"/>
          <w:szCs w:val="22"/>
        </w:rPr>
      </w:pPr>
    </w:p>
    <w:p w14:paraId="4ED7ACC8" w14:textId="77777777" w:rsidR="00DF4D65" w:rsidRPr="00880279" w:rsidRDefault="00DF4D65" w:rsidP="00DF4D65">
      <w:pPr>
        <w:pStyle w:val="Nagwek3"/>
        <w:tabs>
          <w:tab w:val="clear" w:pos="720"/>
          <w:tab w:val="left" w:pos="708"/>
          <w:tab w:val="left" w:pos="1416"/>
          <w:tab w:val="left" w:pos="6390"/>
        </w:tabs>
        <w:jc w:val="right"/>
        <w:rPr>
          <w:rFonts w:ascii="Ubuntu Light" w:hAnsi="Ubuntu Light"/>
          <w:b w:val="0"/>
          <w:sz w:val="22"/>
          <w:szCs w:val="22"/>
        </w:rPr>
      </w:pPr>
    </w:p>
    <w:p w14:paraId="695625C9" w14:textId="77777777" w:rsidR="00DF4D65" w:rsidRDefault="00DF4D65">
      <w:pPr>
        <w:suppressAutoHyphens w:val="0"/>
        <w:spacing w:after="160" w:line="259" w:lineRule="auto"/>
        <w:rPr>
          <w:rFonts w:ascii="Ubuntu Light" w:hAnsi="Ubuntu Light"/>
          <w:bCs/>
          <w:sz w:val="22"/>
          <w:szCs w:val="22"/>
        </w:rPr>
      </w:pPr>
      <w:r>
        <w:rPr>
          <w:rFonts w:ascii="Ubuntu Light" w:hAnsi="Ubuntu Light"/>
          <w:b/>
          <w:sz w:val="22"/>
          <w:szCs w:val="22"/>
        </w:rPr>
        <w:br w:type="page"/>
      </w:r>
    </w:p>
    <w:p w14:paraId="2E5C268C" w14:textId="77777777" w:rsidR="00644566" w:rsidRDefault="00644566" w:rsidP="00DF4D65">
      <w:pPr>
        <w:pStyle w:val="Nagwek3"/>
        <w:tabs>
          <w:tab w:val="clear" w:pos="720"/>
          <w:tab w:val="left" w:pos="708"/>
          <w:tab w:val="left" w:pos="1416"/>
          <w:tab w:val="left" w:pos="6390"/>
        </w:tabs>
        <w:jc w:val="right"/>
        <w:rPr>
          <w:rFonts w:ascii="Ubuntu Light" w:hAnsi="Ubuntu Light"/>
          <w:b w:val="0"/>
          <w:sz w:val="22"/>
          <w:szCs w:val="22"/>
        </w:rPr>
      </w:pPr>
    </w:p>
    <w:p w14:paraId="430C5457" w14:textId="05C2AAB0" w:rsidR="00DF4D65" w:rsidRPr="00880279" w:rsidRDefault="00DF4D65" w:rsidP="00DF4D65">
      <w:pPr>
        <w:pStyle w:val="Nagwek3"/>
        <w:tabs>
          <w:tab w:val="clear" w:pos="720"/>
          <w:tab w:val="left" w:pos="708"/>
          <w:tab w:val="left" w:pos="1416"/>
          <w:tab w:val="left" w:pos="6390"/>
        </w:tabs>
        <w:jc w:val="right"/>
        <w:rPr>
          <w:rFonts w:ascii="Ubuntu Light" w:hAnsi="Ubuntu Light"/>
          <w:b w:val="0"/>
          <w:sz w:val="22"/>
          <w:szCs w:val="22"/>
        </w:rPr>
      </w:pPr>
      <w:r w:rsidRPr="00880279">
        <w:rPr>
          <w:rFonts w:ascii="Ubuntu Light" w:hAnsi="Ubuntu Light"/>
          <w:b w:val="0"/>
          <w:sz w:val="22"/>
          <w:szCs w:val="22"/>
        </w:rPr>
        <w:t>Załącznik nr 2</w:t>
      </w:r>
      <w:r w:rsidR="00B934B0">
        <w:rPr>
          <w:rFonts w:ascii="Ubuntu Light" w:hAnsi="Ubuntu Light"/>
          <w:b w:val="0"/>
          <w:sz w:val="22"/>
          <w:szCs w:val="22"/>
        </w:rPr>
        <w:t xml:space="preserve"> do SWP</w:t>
      </w:r>
    </w:p>
    <w:p w14:paraId="4B0C65B9" w14:textId="77777777" w:rsidR="00DF4D65" w:rsidRPr="00880279" w:rsidRDefault="00DF4D65" w:rsidP="00DF4D65">
      <w:pPr>
        <w:tabs>
          <w:tab w:val="left" w:pos="708"/>
          <w:tab w:val="left" w:pos="1416"/>
          <w:tab w:val="left" w:pos="6390"/>
        </w:tabs>
        <w:rPr>
          <w:rFonts w:ascii="Ubuntu Light" w:hAnsi="Ubuntu Light"/>
          <w:b/>
          <w:bCs/>
          <w:sz w:val="22"/>
          <w:szCs w:val="22"/>
        </w:rPr>
      </w:pPr>
    </w:p>
    <w:p w14:paraId="6AAB6BE5" w14:textId="77777777" w:rsidR="00DF4D65" w:rsidRPr="00880279" w:rsidRDefault="00DF4D65" w:rsidP="00DF4D65">
      <w:pPr>
        <w:pStyle w:val="Nagwek2"/>
        <w:rPr>
          <w:rFonts w:ascii="Ubuntu Light" w:hAnsi="Ubuntu Light"/>
          <w:sz w:val="22"/>
          <w:szCs w:val="22"/>
        </w:rPr>
      </w:pPr>
      <w:r w:rsidRPr="00880279">
        <w:rPr>
          <w:rFonts w:ascii="Ubuntu Light" w:hAnsi="Ubuntu Light"/>
          <w:sz w:val="22"/>
          <w:szCs w:val="22"/>
        </w:rPr>
        <w:t>O Ś W I A D C Z E N I E</w:t>
      </w:r>
    </w:p>
    <w:p w14:paraId="21E04749" w14:textId="77777777" w:rsidR="00DF4D65" w:rsidRPr="00880279" w:rsidRDefault="00DF4D65" w:rsidP="00DF4D65">
      <w:pPr>
        <w:tabs>
          <w:tab w:val="left" w:pos="849"/>
        </w:tabs>
        <w:rPr>
          <w:rFonts w:ascii="Ubuntu Light" w:hAnsi="Ubuntu Light"/>
          <w:b/>
          <w:sz w:val="22"/>
          <w:szCs w:val="22"/>
        </w:rPr>
      </w:pPr>
      <w:r w:rsidRPr="00880279">
        <w:rPr>
          <w:rFonts w:ascii="Ubuntu Light" w:hAnsi="Ubuntu Light"/>
          <w:bCs/>
          <w:sz w:val="22"/>
          <w:szCs w:val="22"/>
        </w:rPr>
        <w:t xml:space="preserve"> </w:t>
      </w:r>
    </w:p>
    <w:p w14:paraId="341B6EB2" w14:textId="787A8A14" w:rsidR="00DF4D65" w:rsidRPr="00245F7E" w:rsidRDefault="00245F7E" w:rsidP="00245F7E">
      <w:pPr>
        <w:pStyle w:val="Akapitzlist"/>
        <w:numPr>
          <w:ilvl w:val="0"/>
          <w:numId w:val="9"/>
        </w:numPr>
        <w:spacing w:after="0" w:line="240" w:lineRule="auto"/>
        <w:ind w:left="284" w:hanging="357"/>
        <w:contextualSpacing w:val="0"/>
        <w:jc w:val="both"/>
        <w:rPr>
          <w:rFonts w:ascii="Ubuntu Light" w:hAnsi="Ubuntu Light"/>
          <w:bCs/>
          <w:sz w:val="20"/>
          <w:szCs w:val="20"/>
        </w:rPr>
      </w:pPr>
      <w:r w:rsidRPr="00245F7E">
        <w:rPr>
          <w:rFonts w:ascii="Ubuntu Light" w:hAnsi="Ubuntu Light"/>
          <w:b/>
        </w:rPr>
        <w:t xml:space="preserve">Oświadczam/oświadczamy, </w:t>
      </w:r>
      <w:r w:rsidRPr="00245F7E">
        <w:rPr>
          <w:rFonts w:ascii="Ubuntu Light" w:hAnsi="Ubuntu Light"/>
        </w:rPr>
        <w:t xml:space="preserve">że zapoznałem/zapoznaliśmy się z treścią ogłoszenia w sprawie przetargu </w:t>
      </w:r>
      <w:r w:rsidR="002D4192">
        <w:rPr>
          <w:rFonts w:ascii="Ubuntu Light" w:hAnsi="Ubuntu Light"/>
          <w:b/>
          <w:bCs/>
        </w:rPr>
        <w:t xml:space="preserve">na sprzedaż </w:t>
      </w:r>
      <w:r w:rsidR="00A45355">
        <w:rPr>
          <w:rFonts w:ascii="Ubuntu Light" w:hAnsi="Ubuntu Light"/>
          <w:b/>
          <w:bCs/>
        </w:rPr>
        <w:t xml:space="preserve">pojazdów sanitarnych </w:t>
      </w:r>
      <w:r w:rsidRPr="00245F7E">
        <w:rPr>
          <w:rFonts w:ascii="Ubuntu Light" w:hAnsi="Ubuntu Light"/>
          <w:b/>
          <w:bCs/>
        </w:rPr>
        <w:t xml:space="preserve">Górnośląskiego Centrum Zdrowia Dziecka </w:t>
      </w:r>
      <w:r w:rsidR="00A45355">
        <w:rPr>
          <w:rFonts w:ascii="Ubuntu Light" w:hAnsi="Ubuntu Light"/>
          <w:b/>
          <w:bCs/>
        </w:rPr>
        <w:br/>
      </w:r>
      <w:r w:rsidRPr="00245F7E">
        <w:rPr>
          <w:rFonts w:ascii="Ubuntu Light" w:hAnsi="Ubuntu Light"/>
          <w:b/>
          <w:bCs/>
        </w:rPr>
        <w:t>w Katowicach.</w:t>
      </w:r>
    </w:p>
    <w:p w14:paraId="1B727ED4" w14:textId="36346260" w:rsidR="00DF4D65" w:rsidRPr="00880279" w:rsidRDefault="00DF4D65" w:rsidP="00A73CE7">
      <w:pPr>
        <w:pStyle w:val="Akapitzlist"/>
        <w:numPr>
          <w:ilvl w:val="0"/>
          <w:numId w:val="9"/>
        </w:numPr>
        <w:spacing w:after="0" w:line="240" w:lineRule="auto"/>
        <w:ind w:left="284" w:hanging="357"/>
        <w:contextualSpacing w:val="0"/>
        <w:jc w:val="both"/>
        <w:rPr>
          <w:rFonts w:ascii="Ubuntu Light" w:hAnsi="Ubuntu Light"/>
          <w:b/>
          <w:bCs/>
          <w:sz w:val="24"/>
          <w:szCs w:val="24"/>
          <w:u w:val="single"/>
        </w:rPr>
      </w:pPr>
      <w:r w:rsidRPr="00880279">
        <w:rPr>
          <w:rFonts w:ascii="Ubuntu Light" w:hAnsi="Ubuntu Light"/>
          <w:b/>
        </w:rPr>
        <w:t>Oświadczam/ośw</w:t>
      </w:r>
      <w:r w:rsidR="00CD5156">
        <w:rPr>
          <w:rFonts w:ascii="Ubuntu Light" w:hAnsi="Ubuntu Light"/>
          <w:b/>
        </w:rPr>
        <w:t xml:space="preserve">iadczamy, </w:t>
      </w:r>
      <w:r w:rsidRPr="00DE3A2E">
        <w:rPr>
          <w:rFonts w:ascii="Ubuntu Light" w:hAnsi="Ubuntu Light"/>
        </w:rPr>
        <w:t>że</w:t>
      </w:r>
      <w:r w:rsidRPr="00880279">
        <w:rPr>
          <w:rFonts w:ascii="Ubuntu Light" w:hAnsi="Ubuntu Light"/>
        </w:rPr>
        <w:t xml:space="preserve"> spełniam/spełniamy wszystkie wymagania zawarte </w:t>
      </w:r>
      <w:r>
        <w:rPr>
          <w:rFonts w:ascii="Ubuntu Light" w:hAnsi="Ubuntu Light"/>
        </w:rPr>
        <w:br/>
      </w:r>
      <w:r w:rsidRPr="00880279">
        <w:rPr>
          <w:rFonts w:ascii="Ubuntu Light" w:hAnsi="Ubuntu Light"/>
        </w:rPr>
        <w:t>w ogłoszeniu</w:t>
      </w:r>
      <w:r>
        <w:rPr>
          <w:rFonts w:ascii="Ubuntu Light" w:hAnsi="Ubuntu Light"/>
        </w:rPr>
        <w:t xml:space="preserve"> </w:t>
      </w:r>
      <w:r w:rsidRPr="00880279">
        <w:rPr>
          <w:rFonts w:ascii="Ubuntu Light" w:hAnsi="Ubuntu Light"/>
        </w:rPr>
        <w:t>i zaproszeniu do składania ofert</w:t>
      </w:r>
      <w:r>
        <w:rPr>
          <w:rFonts w:ascii="Ubuntu Light" w:hAnsi="Ubuntu Light"/>
        </w:rPr>
        <w:t xml:space="preserve"> i przyjmuję/przyjmujemy je bez </w:t>
      </w:r>
      <w:r w:rsidRPr="00880279">
        <w:rPr>
          <w:rFonts w:ascii="Ubuntu Light" w:hAnsi="Ubuntu Light"/>
        </w:rPr>
        <w:t>zastrzeżeń.</w:t>
      </w:r>
    </w:p>
    <w:p w14:paraId="12784E87" w14:textId="178109BD" w:rsidR="00DF4D65" w:rsidRPr="00A73CE7" w:rsidRDefault="00DF4D65" w:rsidP="00A73CE7">
      <w:pPr>
        <w:pStyle w:val="Akapitzlist"/>
        <w:numPr>
          <w:ilvl w:val="0"/>
          <w:numId w:val="9"/>
        </w:numPr>
        <w:spacing w:after="0" w:line="240" w:lineRule="auto"/>
        <w:ind w:left="284" w:hanging="357"/>
        <w:contextualSpacing w:val="0"/>
        <w:jc w:val="both"/>
        <w:rPr>
          <w:rFonts w:ascii="Ubuntu Light" w:hAnsi="Ubuntu Light"/>
          <w:b/>
          <w:bCs/>
          <w:sz w:val="24"/>
          <w:szCs w:val="24"/>
          <w:u w:val="single"/>
        </w:rPr>
      </w:pPr>
      <w:r w:rsidRPr="00880279">
        <w:rPr>
          <w:rFonts w:ascii="Ubuntu Light" w:hAnsi="Ubuntu Light"/>
          <w:b/>
        </w:rPr>
        <w:t xml:space="preserve">Oświadczam/oświadczamy, </w:t>
      </w:r>
      <w:r w:rsidRPr="00DE3A2E">
        <w:rPr>
          <w:rFonts w:ascii="Ubuntu Light" w:hAnsi="Ubuntu Light"/>
        </w:rPr>
        <w:t>że</w:t>
      </w:r>
      <w:r w:rsidRPr="00880279">
        <w:rPr>
          <w:rFonts w:ascii="Ubuntu Light" w:hAnsi="Ubuntu Light"/>
        </w:rPr>
        <w:t xml:space="preserve"> bez zastrzeżeń przyjmuj</w:t>
      </w:r>
      <w:r w:rsidR="00A73CE7">
        <w:rPr>
          <w:rFonts w:ascii="Ubuntu Light" w:hAnsi="Ubuntu Light"/>
        </w:rPr>
        <w:t xml:space="preserve">ę/przyjmujemy warunki  zawarcia </w:t>
      </w:r>
      <w:r w:rsidRPr="00880279">
        <w:rPr>
          <w:rFonts w:ascii="Ubuntu Light" w:hAnsi="Ubuntu Light"/>
        </w:rPr>
        <w:t xml:space="preserve">umowy określone we wzorze umowy stanowiącym </w:t>
      </w:r>
      <w:r w:rsidRPr="00880279">
        <w:rPr>
          <w:rFonts w:ascii="Ubuntu Light" w:hAnsi="Ubuntu Light"/>
          <w:color w:val="000000"/>
        </w:rPr>
        <w:t>Załącznik nr 4 d</w:t>
      </w:r>
      <w:r w:rsidRPr="00880279">
        <w:rPr>
          <w:rFonts w:ascii="Ubuntu Light" w:hAnsi="Ubuntu Light"/>
        </w:rPr>
        <w:t xml:space="preserve">o SWP.  </w:t>
      </w:r>
    </w:p>
    <w:p w14:paraId="21DF3BF6" w14:textId="6EEDE1B6" w:rsidR="00DE3A2E" w:rsidRPr="00A73CE7" w:rsidRDefault="00DE3A2E" w:rsidP="00A73CE7">
      <w:pPr>
        <w:pStyle w:val="Akapitzlist"/>
        <w:numPr>
          <w:ilvl w:val="0"/>
          <w:numId w:val="9"/>
        </w:numPr>
        <w:spacing w:after="0" w:line="240" w:lineRule="auto"/>
        <w:ind w:left="284" w:hanging="357"/>
        <w:contextualSpacing w:val="0"/>
        <w:jc w:val="both"/>
        <w:rPr>
          <w:rFonts w:ascii="Ubuntu Light" w:hAnsi="Ubuntu Light"/>
          <w:b/>
          <w:bCs/>
          <w:sz w:val="24"/>
          <w:szCs w:val="24"/>
          <w:u w:val="single"/>
        </w:rPr>
      </w:pPr>
      <w:r w:rsidRPr="00A73CE7">
        <w:rPr>
          <w:rFonts w:ascii="Ubuntu Light" w:hAnsi="Ubuntu Light"/>
          <w:b/>
        </w:rPr>
        <w:t xml:space="preserve">Oświadczam/oświadczamy, </w:t>
      </w:r>
      <w:r w:rsidRPr="00A73CE7">
        <w:rPr>
          <w:rFonts w:ascii="Ubuntu Light" w:hAnsi="Ubuntu Light"/>
        </w:rPr>
        <w:t>że uważam/uważamy się za związanego/związanych niniejszą ofertą przez okres 90 dni od upływu terminu składania ofert.</w:t>
      </w:r>
    </w:p>
    <w:p w14:paraId="613F2867" w14:textId="0156326C" w:rsidR="00DF4D65" w:rsidRPr="00CD5156" w:rsidRDefault="00DF4D65" w:rsidP="00A73CE7">
      <w:pPr>
        <w:pStyle w:val="Akapitzlist"/>
        <w:numPr>
          <w:ilvl w:val="0"/>
          <w:numId w:val="9"/>
        </w:numPr>
        <w:spacing w:after="0" w:line="240" w:lineRule="auto"/>
        <w:ind w:left="284" w:hanging="357"/>
        <w:contextualSpacing w:val="0"/>
        <w:jc w:val="both"/>
        <w:rPr>
          <w:rFonts w:ascii="Ubuntu Light" w:hAnsi="Ubuntu Light"/>
          <w:b/>
          <w:bCs/>
          <w:sz w:val="24"/>
          <w:szCs w:val="24"/>
          <w:u w:val="single"/>
        </w:rPr>
      </w:pPr>
      <w:r w:rsidRPr="00880279">
        <w:rPr>
          <w:rFonts w:ascii="Ubuntu Light" w:hAnsi="Ubuntu Light"/>
          <w:b/>
        </w:rPr>
        <w:t xml:space="preserve">Oświadczam/oświadczamy, </w:t>
      </w:r>
      <w:r w:rsidRPr="00DE3A2E">
        <w:rPr>
          <w:rFonts w:ascii="Ubuntu Light" w:hAnsi="Ubuntu Light"/>
        </w:rPr>
        <w:t>że</w:t>
      </w:r>
      <w:r w:rsidRPr="00880279">
        <w:rPr>
          <w:rFonts w:ascii="Ubuntu Light" w:hAnsi="Ubuntu Light"/>
        </w:rPr>
        <w:t xml:space="preserve"> nie pozostaje/pozostajemy w stosunku pokrewieństwa </w:t>
      </w:r>
      <w:r w:rsidR="00A73CE7">
        <w:rPr>
          <w:rFonts w:ascii="Ubuntu Light" w:hAnsi="Ubuntu Light"/>
        </w:rPr>
        <w:br/>
      </w:r>
      <w:r w:rsidRPr="00880279">
        <w:rPr>
          <w:rFonts w:ascii="Ubuntu Light" w:hAnsi="Ubuntu Light"/>
        </w:rPr>
        <w:t>i powinowactwa oraz w żadnym innym stosunku prawnym lub faktycznym wobec osób pełniących</w:t>
      </w:r>
      <w:r>
        <w:rPr>
          <w:rFonts w:ascii="Ubuntu Light" w:hAnsi="Ubuntu Light"/>
        </w:rPr>
        <w:t xml:space="preserve"> funkcje kierownicze </w:t>
      </w:r>
      <w:r w:rsidRPr="00880279">
        <w:rPr>
          <w:rFonts w:ascii="Ubuntu Light" w:hAnsi="Ubuntu Light"/>
        </w:rPr>
        <w:t>u Organizatora.</w:t>
      </w:r>
    </w:p>
    <w:p w14:paraId="4EFDEF74" w14:textId="77777777" w:rsidR="00DF4D65" w:rsidRPr="00A73CE7" w:rsidRDefault="00DF4D65" w:rsidP="00A73CE7">
      <w:pPr>
        <w:pStyle w:val="Akapitzlist"/>
        <w:numPr>
          <w:ilvl w:val="0"/>
          <w:numId w:val="9"/>
        </w:numPr>
        <w:spacing w:after="0" w:line="240" w:lineRule="auto"/>
        <w:ind w:left="284" w:hanging="357"/>
        <w:contextualSpacing w:val="0"/>
        <w:jc w:val="both"/>
        <w:rPr>
          <w:rFonts w:ascii="Ubuntu Light" w:hAnsi="Ubuntu Light"/>
          <w:b/>
          <w:bCs/>
          <w:sz w:val="24"/>
          <w:szCs w:val="24"/>
          <w:u w:val="single"/>
        </w:rPr>
      </w:pPr>
      <w:r w:rsidRPr="00880279">
        <w:rPr>
          <w:rFonts w:ascii="Ubuntu Light" w:hAnsi="Ubuntu Light"/>
          <w:b/>
        </w:rPr>
        <w:t xml:space="preserve">Oświadczam/oświadczamy, </w:t>
      </w:r>
      <w:r w:rsidRPr="00880279">
        <w:rPr>
          <w:rFonts w:ascii="Ubuntu Light" w:hAnsi="Ubuntu Light"/>
        </w:rPr>
        <w:t xml:space="preserve">iż w przypadku odmowy podpisania przeze mnie/przez nas umowy, w sytuacji kiedy moja/nasza oferta uznana została za najkorzystniejszą, zobowiązuję się/zobowiązujemy się do zapłaty kary w </w:t>
      </w:r>
      <w:r w:rsidRPr="002D0F89">
        <w:rPr>
          <w:rFonts w:ascii="Ubuntu Light" w:hAnsi="Ubuntu Light"/>
        </w:rPr>
        <w:t>wysokości  500,00 zł (słownie</w:t>
      </w:r>
      <w:r w:rsidRPr="00373244">
        <w:rPr>
          <w:rFonts w:ascii="Ubuntu Light" w:hAnsi="Ubuntu Light"/>
        </w:rPr>
        <w:t>: pięćset złotych 00/100).</w:t>
      </w:r>
    </w:p>
    <w:p w14:paraId="797C81E1" w14:textId="77777777" w:rsidR="00DE3A2E" w:rsidRPr="00A73CE7" w:rsidRDefault="00DE3A2E" w:rsidP="00A73CE7">
      <w:pPr>
        <w:pStyle w:val="Akapitzlist"/>
        <w:numPr>
          <w:ilvl w:val="0"/>
          <w:numId w:val="9"/>
        </w:numPr>
        <w:spacing w:after="0" w:line="240" w:lineRule="auto"/>
        <w:ind w:left="284" w:hanging="357"/>
        <w:contextualSpacing w:val="0"/>
        <w:jc w:val="both"/>
        <w:rPr>
          <w:rFonts w:ascii="Ubuntu Light" w:hAnsi="Ubuntu Light"/>
          <w:b/>
          <w:bCs/>
          <w:sz w:val="24"/>
          <w:szCs w:val="24"/>
          <w:u w:val="single"/>
        </w:rPr>
      </w:pPr>
      <w:r w:rsidRPr="00A73CE7">
        <w:rPr>
          <w:rFonts w:ascii="Ubuntu Light" w:hAnsi="Ubuntu Light"/>
          <w:b/>
        </w:rPr>
        <w:t>Oświadczam/oświadczamy</w:t>
      </w:r>
      <w:r w:rsidRPr="00A73CE7">
        <w:rPr>
          <w:rFonts w:ascii="Ubuntu Light" w:hAnsi="Ubuntu Light"/>
        </w:rPr>
        <w:t>, że wszystkie załączone do oferty dokumenty lub kserokopie dokumentów są zgodne z aktualnym stanem faktycznym i prawnym.</w:t>
      </w:r>
    </w:p>
    <w:p w14:paraId="388F9C82" w14:textId="095B84FC" w:rsidR="00DE3A2E" w:rsidRPr="00A73CE7" w:rsidRDefault="00DE3A2E" w:rsidP="00A73CE7">
      <w:pPr>
        <w:pStyle w:val="Akapitzlist"/>
        <w:numPr>
          <w:ilvl w:val="0"/>
          <w:numId w:val="9"/>
        </w:numPr>
        <w:spacing w:after="0" w:line="240" w:lineRule="auto"/>
        <w:ind w:left="284" w:hanging="357"/>
        <w:contextualSpacing w:val="0"/>
        <w:jc w:val="both"/>
        <w:rPr>
          <w:rFonts w:ascii="Ubuntu Light" w:hAnsi="Ubuntu Light"/>
          <w:b/>
          <w:bCs/>
          <w:sz w:val="24"/>
          <w:szCs w:val="24"/>
          <w:u w:val="single"/>
        </w:rPr>
      </w:pPr>
      <w:r w:rsidRPr="00A73CE7">
        <w:rPr>
          <w:rFonts w:ascii="Ubuntu Light" w:eastAsiaTheme="minorHAnsi" w:hAnsi="Ubuntu Light" w:cstheme="minorBidi"/>
          <w:b/>
          <w:bCs/>
        </w:rPr>
        <w:t>Oświadczam/oświadczamy</w:t>
      </w:r>
      <w:r w:rsidRPr="00A73CE7">
        <w:rPr>
          <w:rFonts w:ascii="Ubuntu Light" w:eastAsiaTheme="minorHAnsi" w:hAnsi="Ubuntu Light" w:cstheme="minorBidi"/>
          <w:bCs/>
        </w:rPr>
        <w:t xml:space="preserve">, że przekazaliśmy wszystkim </w:t>
      </w:r>
      <w:r w:rsidRPr="00A73CE7">
        <w:rPr>
          <w:rFonts w:ascii="Ubuntu Light" w:hAnsi="Ubuntu Light"/>
        </w:rPr>
        <w:t xml:space="preserve">osobom fizycznym, których dane przekazałem/przekazaliśmy Organizatorowi w celu wzięcia udziału w przetargu, informację, </w:t>
      </w:r>
      <w:r w:rsidR="00A73CE7">
        <w:rPr>
          <w:rFonts w:ascii="Ubuntu Light" w:hAnsi="Ubuntu Light"/>
        </w:rPr>
        <w:br/>
      </w:r>
      <w:r w:rsidRPr="00A73CE7">
        <w:rPr>
          <w:rFonts w:ascii="Ubuntu Light" w:hAnsi="Ubuntu Light"/>
        </w:rPr>
        <w:t>o której mowa w art. 14 ust. 1 i 2 rozporządzenia</w:t>
      </w:r>
      <w:r w:rsidRPr="00A73CE7">
        <w:rPr>
          <w:rFonts w:ascii="Ubuntu Light" w:hAnsi="Ubuntu Light"/>
          <w:bCs/>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A73CE7">
        <w:rPr>
          <w:rFonts w:ascii="Ubuntu Light" w:hAnsi="Ubuntu Light" w:cs="Arial"/>
        </w:rPr>
        <w:t>(</w:t>
      </w:r>
      <w:r w:rsidRPr="00A73CE7">
        <w:rPr>
          <w:rFonts w:ascii="Ubuntu Light" w:hAnsi="Ubuntu Light" w:cs="Arial"/>
          <w:lang w:eastAsia="pl-PL"/>
        </w:rPr>
        <w:t xml:space="preserve">dalej RODO), </w:t>
      </w:r>
      <w:r w:rsidR="00887D5D">
        <w:rPr>
          <w:rFonts w:ascii="Ubuntu Light" w:hAnsi="Ubuntu Light" w:cs="Arial"/>
          <w:lang w:eastAsia="pl-PL"/>
        </w:rPr>
        <w:br/>
      </w:r>
      <w:r w:rsidRPr="00A73CE7">
        <w:rPr>
          <w:rFonts w:ascii="Ubuntu Light" w:hAnsi="Ubuntu Light"/>
        </w:rPr>
        <w:t>o poniższej treści:</w:t>
      </w:r>
    </w:p>
    <w:p w14:paraId="78740628" w14:textId="77777777" w:rsidR="00DE3A2E" w:rsidRPr="00A73CE7" w:rsidRDefault="00DE3A2E" w:rsidP="00A73CE7">
      <w:pPr>
        <w:pStyle w:val="Akapitzlist"/>
        <w:numPr>
          <w:ilvl w:val="0"/>
          <w:numId w:val="27"/>
        </w:numPr>
        <w:spacing w:after="0" w:line="240" w:lineRule="auto"/>
        <w:ind w:left="284" w:hanging="284"/>
        <w:jc w:val="both"/>
        <w:rPr>
          <w:rFonts w:ascii="Ubuntu Light" w:hAnsi="Ubuntu Light" w:cs="Arial"/>
          <w:sz w:val="20"/>
          <w:szCs w:val="20"/>
          <w:lang w:eastAsia="pl-PL"/>
        </w:rPr>
      </w:pPr>
      <w:r w:rsidRPr="00A73CE7">
        <w:rPr>
          <w:rFonts w:ascii="Ubuntu Light" w:hAnsi="Ubuntu Light" w:cs="Arial"/>
          <w:sz w:val="20"/>
          <w:szCs w:val="20"/>
          <w:lang w:eastAsia="pl-PL"/>
        </w:rPr>
        <w:t xml:space="preserve">Administratorem Pani/Pana danych osobowych jest </w:t>
      </w:r>
      <w:r w:rsidRPr="00A73CE7">
        <w:rPr>
          <w:rFonts w:ascii="Ubuntu Light" w:hAnsi="Ubuntu Light"/>
          <w:bCs/>
          <w:sz w:val="20"/>
          <w:szCs w:val="20"/>
        </w:rPr>
        <w:t xml:space="preserve">Górnośląskie Centrum Zdrowia Dziecka im. </w:t>
      </w:r>
      <w:r w:rsidRPr="00A73CE7">
        <w:rPr>
          <w:rFonts w:ascii="Ubuntu Light" w:hAnsi="Ubuntu Light"/>
          <w:sz w:val="20"/>
          <w:szCs w:val="20"/>
        </w:rPr>
        <w:t xml:space="preserve">św. </w:t>
      </w:r>
      <w:r w:rsidRPr="00A73CE7">
        <w:rPr>
          <w:rFonts w:ascii="Ubuntu Light" w:hAnsi="Ubuntu Light"/>
          <w:bCs/>
          <w:sz w:val="20"/>
          <w:szCs w:val="20"/>
        </w:rPr>
        <w:t>Jana Pawła II Samodzielny Publiczny Szpital Kliniczny Nr 6 Śląskiego Uniwersytetu Medycznego w Katowicach przy </w:t>
      </w:r>
      <w:r w:rsidRPr="00A73CE7">
        <w:rPr>
          <w:rFonts w:ascii="Ubuntu Light" w:hAnsi="Ubuntu Light"/>
          <w:sz w:val="20"/>
          <w:szCs w:val="20"/>
        </w:rPr>
        <w:t>ul. Medyków 16, 40-752 Katowice (dalej Szpital)</w:t>
      </w:r>
      <w:r w:rsidRPr="00A73CE7">
        <w:rPr>
          <w:rFonts w:ascii="Ubuntu Light" w:hAnsi="Ubuntu Light" w:cs="Arial"/>
          <w:i/>
          <w:sz w:val="20"/>
          <w:szCs w:val="20"/>
        </w:rPr>
        <w:t>;</w:t>
      </w:r>
    </w:p>
    <w:p w14:paraId="161D320E" w14:textId="77777777" w:rsidR="00DE3A2E" w:rsidRPr="00A73CE7" w:rsidRDefault="00DE3A2E" w:rsidP="00A73CE7">
      <w:pPr>
        <w:pStyle w:val="Akapitzlist"/>
        <w:numPr>
          <w:ilvl w:val="0"/>
          <w:numId w:val="27"/>
        </w:numPr>
        <w:spacing w:after="0" w:line="240" w:lineRule="auto"/>
        <w:ind w:left="284" w:hanging="284"/>
        <w:jc w:val="both"/>
        <w:rPr>
          <w:rFonts w:ascii="Ubuntu Light" w:hAnsi="Ubuntu Light" w:cs="Arial"/>
          <w:sz w:val="20"/>
          <w:szCs w:val="20"/>
          <w:lang w:eastAsia="pl-PL"/>
        </w:rPr>
      </w:pPr>
      <w:r w:rsidRPr="00A73CE7">
        <w:rPr>
          <w:rFonts w:ascii="Ubuntu Light" w:hAnsi="Ubuntu Light" w:cs="Arial"/>
          <w:sz w:val="20"/>
          <w:szCs w:val="20"/>
          <w:lang w:eastAsia="pl-PL"/>
        </w:rPr>
        <w:t xml:space="preserve">Dane kontaktowe inspektora ochrony danych osobowych Szpitala: </w:t>
      </w:r>
      <w:hyperlink r:id="rId8" w:history="1">
        <w:r w:rsidRPr="00A73CE7">
          <w:rPr>
            <w:rStyle w:val="Hipercze"/>
            <w:rFonts w:ascii="Ubuntu Light" w:hAnsi="Ubuntu Light"/>
            <w:sz w:val="20"/>
            <w:szCs w:val="20"/>
          </w:rPr>
          <w:t>iodo@gczd.katowice.pl</w:t>
        </w:r>
      </w:hyperlink>
      <w:r w:rsidRPr="00A73CE7">
        <w:rPr>
          <w:rFonts w:ascii="Ubuntu Light" w:hAnsi="Ubuntu Light" w:cs="Arial"/>
          <w:sz w:val="20"/>
          <w:szCs w:val="20"/>
          <w:lang w:eastAsia="pl-PL"/>
        </w:rPr>
        <w:t xml:space="preserve"> lub adres siedziby Szpitala;</w:t>
      </w:r>
    </w:p>
    <w:p w14:paraId="791610EF" w14:textId="029BF2D4" w:rsidR="00DE3A2E" w:rsidRPr="00A73CE7" w:rsidRDefault="00DE3A2E" w:rsidP="00A73CE7">
      <w:pPr>
        <w:pStyle w:val="Akapitzlist"/>
        <w:numPr>
          <w:ilvl w:val="0"/>
          <w:numId w:val="27"/>
        </w:numPr>
        <w:spacing w:after="0" w:line="240" w:lineRule="auto"/>
        <w:ind w:left="284" w:hanging="284"/>
        <w:jc w:val="both"/>
        <w:rPr>
          <w:rFonts w:ascii="Ubuntu Light" w:hAnsi="Ubuntu Light" w:cs="Arial"/>
          <w:sz w:val="20"/>
          <w:szCs w:val="20"/>
          <w:lang w:eastAsia="pl-PL"/>
        </w:rPr>
      </w:pPr>
      <w:r w:rsidRPr="00A73CE7">
        <w:rPr>
          <w:rFonts w:ascii="Ubuntu Light" w:hAnsi="Ubuntu Light" w:cs="Arial"/>
          <w:sz w:val="20"/>
          <w:szCs w:val="20"/>
          <w:lang w:eastAsia="pl-PL"/>
        </w:rPr>
        <w:t xml:space="preserve">Pani/Pana dane osobowe w postaci danych identyfikacyjnych oraz danych kontaktowych przekazane zostały Szpitalowi przez Oferenta przystępującego do przetargu na </w:t>
      </w:r>
      <w:r w:rsidR="00B70684">
        <w:rPr>
          <w:rFonts w:ascii="Ubuntu Light" w:hAnsi="Ubuntu Light" w:cs="Arial"/>
          <w:sz w:val="20"/>
          <w:szCs w:val="20"/>
          <w:lang w:eastAsia="pl-PL"/>
        </w:rPr>
        <w:t>sprzedaż pojazdów sanitarnych</w:t>
      </w:r>
      <w:r w:rsidRPr="00A73CE7">
        <w:rPr>
          <w:rFonts w:ascii="Ubuntu Light" w:hAnsi="Ubuntu Light" w:cs="Arial"/>
          <w:sz w:val="20"/>
          <w:szCs w:val="20"/>
          <w:lang w:eastAsia="pl-PL"/>
        </w:rPr>
        <w:t>;</w:t>
      </w:r>
    </w:p>
    <w:p w14:paraId="5E949676" w14:textId="61E8AAFD" w:rsidR="00DE3A2E" w:rsidRPr="00A73CE7" w:rsidRDefault="00DE3A2E" w:rsidP="00A73CE7">
      <w:pPr>
        <w:pStyle w:val="Akapitzlist"/>
        <w:numPr>
          <w:ilvl w:val="0"/>
          <w:numId w:val="27"/>
        </w:numPr>
        <w:spacing w:after="0" w:line="240" w:lineRule="auto"/>
        <w:ind w:left="284" w:hanging="284"/>
        <w:jc w:val="both"/>
        <w:rPr>
          <w:rFonts w:ascii="Ubuntu Light" w:hAnsi="Ubuntu Light" w:cs="Arial"/>
          <w:sz w:val="20"/>
          <w:szCs w:val="20"/>
        </w:rPr>
      </w:pPr>
      <w:r w:rsidRPr="00A73CE7">
        <w:rPr>
          <w:rFonts w:ascii="Ubuntu Light" w:hAnsi="Ubuntu Light" w:cs="Arial"/>
          <w:sz w:val="20"/>
          <w:szCs w:val="20"/>
          <w:lang w:eastAsia="pl-PL"/>
        </w:rPr>
        <w:t xml:space="preserve">Dane osobowe przetwarzane będą na podstawie art. 6 ust. 1 lit. f) RODO w celu podjęcia działań przed zawarciem umowy </w:t>
      </w:r>
      <w:r w:rsidR="00B70684">
        <w:rPr>
          <w:rFonts w:ascii="Ubuntu Light" w:hAnsi="Ubuntu Light" w:cs="Arial"/>
          <w:sz w:val="20"/>
          <w:szCs w:val="20"/>
          <w:lang w:eastAsia="pl-PL"/>
        </w:rPr>
        <w:t>na sprzedaż pojazdów sanitarnych</w:t>
      </w:r>
      <w:r w:rsidRPr="00A73CE7">
        <w:rPr>
          <w:rFonts w:ascii="Ubuntu Light" w:hAnsi="Ubuntu Light" w:cs="Arial"/>
          <w:sz w:val="20"/>
          <w:szCs w:val="20"/>
        </w:rPr>
        <w:t xml:space="preserve"> oraz </w:t>
      </w:r>
      <w:r w:rsidRPr="00A73CE7">
        <w:rPr>
          <w:rFonts w:ascii="Ubuntu Light" w:hAnsi="Ubuntu Light" w:cs="Arial"/>
          <w:sz w:val="20"/>
          <w:szCs w:val="20"/>
          <w:lang w:eastAsia="pl-PL"/>
        </w:rPr>
        <w:t>w celu ustalenia, dochodzenia lub obrony roszczeń</w:t>
      </w:r>
      <w:r w:rsidRPr="00A73CE7">
        <w:rPr>
          <w:rFonts w:ascii="Ubuntu Light" w:hAnsi="Ubuntu Light" w:cs="Arial"/>
          <w:sz w:val="20"/>
          <w:szCs w:val="20"/>
        </w:rPr>
        <w:t>; dane osobowe nie będą wykorzystywane do zautomatyzowanego podejmowania decyzji;</w:t>
      </w:r>
    </w:p>
    <w:p w14:paraId="055D0D9B" w14:textId="4764A04C" w:rsidR="00DE3A2E" w:rsidRPr="00A73CE7" w:rsidRDefault="00DE3A2E" w:rsidP="00A73CE7">
      <w:pPr>
        <w:pStyle w:val="Akapitzlist"/>
        <w:numPr>
          <w:ilvl w:val="0"/>
          <w:numId w:val="27"/>
        </w:numPr>
        <w:spacing w:before="120" w:after="120" w:line="240" w:lineRule="auto"/>
        <w:ind w:left="284" w:hanging="284"/>
        <w:jc w:val="both"/>
        <w:rPr>
          <w:rFonts w:ascii="Ubuntu Light" w:hAnsi="Ubuntu Light"/>
          <w:bCs/>
          <w:sz w:val="20"/>
          <w:szCs w:val="20"/>
        </w:rPr>
      </w:pPr>
      <w:r w:rsidRPr="00A73CE7">
        <w:rPr>
          <w:rFonts w:ascii="Ubuntu Light" w:hAnsi="Ubuntu Light" w:cs="Arial"/>
          <w:sz w:val="20"/>
          <w:szCs w:val="20"/>
          <w:lang w:eastAsia="pl-PL"/>
        </w:rPr>
        <w:t>Odbiorcami danych osobowych będą osoby lub podmioty</w:t>
      </w:r>
      <w:r w:rsidRPr="00A73CE7">
        <w:rPr>
          <w:rFonts w:ascii="Ubuntu Light" w:hAnsi="Ubuntu Light"/>
          <w:bCs/>
          <w:sz w:val="20"/>
          <w:szCs w:val="20"/>
        </w:rPr>
        <w:t xml:space="preserve"> dostarczające i wspierające systemy teleinformatyczne Szpitala</w:t>
      </w:r>
      <w:r w:rsidRPr="00A73CE7">
        <w:rPr>
          <w:rFonts w:ascii="Ubuntu Light" w:hAnsi="Ubuntu Light" w:cs="Arial"/>
          <w:sz w:val="20"/>
          <w:szCs w:val="20"/>
          <w:lang w:eastAsia="pl-PL"/>
        </w:rPr>
        <w:t xml:space="preserve"> </w:t>
      </w:r>
      <w:r w:rsidRPr="00A73CE7">
        <w:rPr>
          <w:rFonts w:ascii="Ubuntu Light" w:hAnsi="Ubuntu Light"/>
          <w:sz w:val="20"/>
          <w:szCs w:val="20"/>
        </w:rPr>
        <w:t>i świadczące usługi w zakresie archiwizacji i niszczenia dokumentacji</w:t>
      </w:r>
      <w:r w:rsidRPr="00A73CE7">
        <w:rPr>
          <w:rFonts w:ascii="Ubuntu Light" w:hAnsi="Ubuntu Light"/>
          <w:bCs/>
          <w:sz w:val="20"/>
          <w:szCs w:val="20"/>
        </w:rPr>
        <w:t xml:space="preserve">, </w:t>
      </w:r>
      <w:r w:rsidRPr="00A73CE7">
        <w:rPr>
          <w:rFonts w:ascii="Ubuntu Light" w:hAnsi="Ubuntu Light"/>
          <w:sz w:val="20"/>
          <w:szCs w:val="20"/>
        </w:rPr>
        <w:t xml:space="preserve">operatorzy pocztowi i kurierzy, </w:t>
      </w:r>
      <w:r w:rsidRPr="00A73CE7">
        <w:rPr>
          <w:rFonts w:ascii="Ubuntu Light" w:hAnsi="Ubuntu Light"/>
          <w:bCs/>
          <w:sz w:val="20"/>
          <w:szCs w:val="20"/>
        </w:rPr>
        <w:t>podmioty w zakresie sprawowanej kontroli lub nadzoru nad Szpitalem zgodnie z obowiązującymi przepisami prawa; dane osobowe nie będą przekazywane poza Europejski Obszar Gospodarczy;</w:t>
      </w:r>
    </w:p>
    <w:p w14:paraId="5DDF9387" w14:textId="170968A1" w:rsidR="00DE3A2E" w:rsidRPr="00A73CE7" w:rsidRDefault="00DE3A2E" w:rsidP="00A73CE7">
      <w:pPr>
        <w:pStyle w:val="Akapitzlist"/>
        <w:numPr>
          <w:ilvl w:val="0"/>
          <w:numId w:val="27"/>
        </w:numPr>
        <w:spacing w:after="0" w:line="240" w:lineRule="auto"/>
        <w:ind w:left="284" w:hanging="284"/>
        <w:jc w:val="both"/>
        <w:rPr>
          <w:rFonts w:ascii="Ubuntu Light" w:hAnsi="Ubuntu Light" w:cs="Arial"/>
          <w:sz w:val="20"/>
          <w:szCs w:val="20"/>
          <w:lang w:eastAsia="pl-PL"/>
        </w:rPr>
      </w:pPr>
      <w:r w:rsidRPr="00A73CE7">
        <w:rPr>
          <w:rFonts w:ascii="Ubuntu Light" w:hAnsi="Ubuntu Light" w:cs="Arial"/>
          <w:sz w:val="20"/>
          <w:szCs w:val="20"/>
          <w:lang w:eastAsia="pl-PL"/>
        </w:rPr>
        <w:t xml:space="preserve">Dane osobowe będą przechowywane do zakończenia postępowania przetargowego, a następnie </w:t>
      </w:r>
      <w:r w:rsidRPr="00A73CE7">
        <w:rPr>
          <w:rFonts w:ascii="Ubuntu Light" w:hAnsi="Ubuntu Light"/>
          <w:bCs/>
          <w:sz w:val="20"/>
          <w:szCs w:val="20"/>
        </w:rPr>
        <w:t>do czasu przedawnienia roszczeń</w:t>
      </w:r>
      <w:r w:rsidRPr="00A73CE7">
        <w:rPr>
          <w:rFonts w:ascii="Ubuntu Light" w:hAnsi="Ubuntu Light" w:cs="Arial"/>
          <w:sz w:val="20"/>
          <w:szCs w:val="20"/>
          <w:lang w:eastAsia="pl-PL"/>
        </w:rPr>
        <w:t>;</w:t>
      </w:r>
    </w:p>
    <w:p w14:paraId="652B7FED" w14:textId="77777777" w:rsidR="00DE3A2E" w:rsidRPr="00A73CE7" w:rsidRDefault="00DE3A2E" w:rsidP="00A73CE7">
      <w:pPr>
        <w:pStyle w:val="Akapitzlist"/>
        <w:numPr>
          <w:ilvl w:val="0"/>
          <w:numId w:val="27"/>
        </w:numPr>
        <w:spacing w:after="0" w:line="240" w:lineRule="auto"/>
        <w:ind w:left="284" w:hanging="284"/>
        <w:jc w:val="both"/>
        <w:rPr>
          <w:rFonts w:ascii="Ubuntu Light" w:hAnsi="Ubuntu Light" w:cs="Arial"/>
          <w:sz w:val="20"/>
          <w:szCs w:val="20"/>
          <w:lang w:eastAsia="pl-PL"/>
        </w:rPr>
      </w:pPr>
      <w:r w:rsidRPr="00A73CE7">
        <w:rPr>
          <w:rFonts w:ascii="Ubuntu Light" w:hAnsi="Ubuntu Light"/>
          <w:bCs/>
          <w:sz w:val="20"/>
          <w:szCs w:val="20"/>
        </w:rPr>
        <w:t xml:space="preserve">Wobec przetwarzania </w:t>
      </w:r>
      <w:r w:rsidRPr="00A73CE7">
        <w:rPr>
          <w:rFonts w:ascii="Ubuntu Light" w:hAnsi="Ubuntu Light" w:cs="Arial"/>
          <w:sz w:val="20"/>
          <w:szCs w:val="20"/>
          <w:lang w:eastAsia="pl-PL"/>
        </w:rPr>
        <w:t>danych osobowych p</w:t>
      </w:r>
      <w:r w:rsidRPr="00A73CE7">
        <w:rPr>
          <w:rFonts w:ascii="Ubuntu Light" w:hAnsi="Ubuntu Light"/>
          <w:bCs/>
          <w:sz w:val="20"/>
          <w:szCs w:val="20"/>
        </w:rPr>
        <w:t>rzysługuje prawo do wniesienia sprzeciwu z przyczyn związanych z Pani/Pana szczególną sytuacją;</w:t>
      </w:r>
    </w:p>
    <w:p w14:paraId="36F8F7C8" w14:textId="1CEFDE60" w:rsidR="00DE3A2E" w:rsidRPr="00A73CE7" w:rsidRDefault="00DE3A2E" w:rsidP="00A73CE7">
      <w:pPr>
        <w:pStyle w:val="Akapitzlist"/>
        <w:numPr>
          <w:ilvl w:val="0"/>
          <w:numId w:val="27"/>
        </w:numPr>
        <w:spacing w:after="0" w:line="240" w:lineRule="auto"/>
        <w:ind w:left="284" w:hanging="284"/>
        <w:jc w:val="both"/>
        <w:rPr>
          <w:rFonts w:ascii="Ubuntu Light" w:hAnsi="Ubuntu Light" w:cs="Arial"/>
          <w:sz w:val="20"/>
          <w:szCs w:val="20"/>
          <w:lang w:eastAsia="pl-PL"/>
        </w:rPr>
      </w:pPr>
      <w:r w:rsidRPr="00A73CE7">
        <w:rPr>
          <w:rFonts w:ascii="Ubuntu Light" w:hAnsi="Ubuntu Light" w:cs="Arial"/>
          <w:sz w:val="20"/>
          <w:szCs w:val="20"/>
          <w:lang w:eastAsia="pl-PL"/>
        </w:rPr>
        <w:t xml:space="preserve">Posiada Pani/Pan również prawo żądania </w:t>
      </w:r>
      <w:r w:rsidRPr="00A73CE7">
        <w:rPr>
          <w:rFonts w:ascii="Ubuntu Light" w:hAnsi="Ubuntu Light"/>
          <w:bCs/>
          <w:sz w:val="20"/>
          <w:szCs w:val="20"/>
        </w:rPr>
        <w:t>dostępu do swoich danych i ich sprostowania, usunięcia lub ograniczenia przetwarzania oraz prawo wniesienia skargi do Prezesa Urzędu Ochrony Danych Osobowych</w:t>
      </w:r>
      <w:r w:rsidRPr="00A73CE7">
        <w:rPr>
          <w:rFonts w:ascii="Ubuntu Light" w:hAnsi="Ubuntu Light" w:cs="Arial"/>
          <w:sz w:val="20"/>
          <w:szCs w:val="20"/>
          <w:lang w:eastAsia="pl-PL"/>
        </w:rPr>
        <w:t>.</w:t>
      </w:r>
    </w:p>
    <w:p w14:paraId="59DA7A8D" w14:textId="77777777" w:rsidR="00DF4D65" w:rsidRPr="00880279" w:rsidRDefault="00DF4D65" w:rsidP="00DF4D65">
      <w:pPr>
        <w:rPr>
          <w:rFonts w:ascii="Ubuntu Light" w:hAnsi="Ubuntu Light"/>
          <w:sz w:val="22"/>
          <w:szCs w:val="22"/>
        </w:rPr>
      </w:pPr>
    </w:p>
    <w:p w14:paraId="44C0CC2E" w14:textId="77777777" w:rsidR="00A73CE7" w:rsidRPr="00880279" w:rsidRDefault="00A73CE7" w:rsidP="00DF4D65">
      <w:pPr>
        <w:rPr>
          <w:rFonts w:ascii="Ubuntu Light" w:hAnsi="Ubuntu Light"/>
          <w:sz w:val="22"/>
          <w:szCs w:val="22"/>
        </w:rPr>
      </w:pPr>
    </w:p>
    <w:p w14:paraId="089E502A" w14:textId="77777777" w:rsidR="00DF4D65" w:rsidRPr="00880279" w:rsidRDefault="00DF4D65" w:rsidP="00DF4D65">
      <w:pPr>
        <w:ind w:left="1416" w:hanging="708"/>
        <w:rPr>
          <w:rFonts w:ascii="Ubuntu Light" w:hAnsi="Ubuntu Light"/>
          <w:sz w:val="22"/>
          <w:szCs w:val="22"/>
        </w:rPr>
      </w:pPr>
      <w:r w:rsidRPr="00880279">
        <w:rPr>
          <w:rFonts w:ascii="Ubuntu Light" w:hAnsi="Ubuntu Light"/>
          <w:sz w:val="22"/>
          <w:szCs w:val="22"/>
        </w:rPr>
        <w:t>...................................</w:t>
      </w:r>
      <w:r w:rsidRPr="00880279">
        <w:rPr>
          <w:rFonts w:ascii="Ubuntu Light" w:hAnsi="Ubuntu Light"/>
          <w:sz w:val="22"/>
          <w:szCs w:val="22"/>
        </w:rPr>
        <w:tab/>
      </w:r>
      <w:r w:rsidRPr="00880279">
        <w:rPr>
          <w:rFonts w:ascii="Ubuntu Light" w:hAnsi="Ubuntu Light"/>
          <w:sz w:val="22"/>
          <w:szCs w:val="22"/>
        </w:rPr>
        <w:tab/>
      </w:r>
      <w:r w:rsidRPr="00880279">
        <w:rPr>
          <w:rFonts w:ascii="Ubuntu Light" w:hAnsi="Ubuntu Light"/>
          <w:sz w:val="22"/>
          <w:szCs w:val="22"/>
        </w:rPr>
        <w:tab/>
      </w:r>
      <w:r w:rsidRPr="00880279">
        <w:rPr>
          <w:rFonts w:ascii="Ubuntu Light" w:hAnsi="Ubuntu Light"/>
          <w:sz w:val="22"/>
          <w:szCs w:val="22"/>
        </w:rPr>
        <w:tab/>
        <w:t xml:space="preserve">                 .................................................</w:t>
      </w:r>
      <w:r w:rsidRPr="00880279">
        <w:rPr>
          <w:rFonts w:ascii="Ubuntu Light" w:hAnsi="Ubuntu Light"/>
          <w:sz w:val="22"/>
          <w:szCs w:val="22"/>
        </w:rPr>
        <w:tab/>
      </w:r>
      <w:r w:rsidRPr="00880279">
        <w:rPr>
          <w:rFonts w:ascii="Ubuntu Light" w:hAnsi="Ubuntu Light"/>
          <w:sz w:val="22"/>
          <w:szCs w:val="22"/>
        </w:rPr>
        <w:tab/>
        <w:t xml:space="preserve">          data</w:t>
      </w:r>
      <w:r w:rsidRPr="00880279">
        <w:rPr>
          <w:rFonts w:ascii="Ubuntu Light" w:hAnsi="Ubuntu Light"/>
          <w:sz w:val="22"/>
          <w:szCs w:val="22"/>
        </w:rPr>
        <w:tab/>
      </w:r>
      <w:r w:rsidRPr="00880279">
        <w:rPr>
          <w:rFonts w:ascii="Ubuntu Light" w:hAnsi="Ubuntu Light"/>
          <w:sz w:val="22"/>
          <w:szCs w:val="22"/>
        </w:rPr>
        <w:tab/>
      </w:r>
      <w:r w:rsidRPr="00880279">
        <w:rPr>
          <w:rFonts w:ascii="Ubuntu Light" w:hAnsi="Ubuntu Light"/>
          <w:sz w:val="22"/>
          <w:szCs w:val="22"/>
        </w:rPr>
        <w:tab/>
      </w:r>
      <w:r w:rsidRPr="00880279">
        <w:rPr>
          <w:rFonts w:ascii="Ubuntu Light" w:hAnsi="Ubuntu Light"/>
          <w:sz w:val="22"/>
          <w:szCs w:val="22"/>
        </w:rPr>
        <w:tab/>
        <w:t xml:space="preserve">                                   pieczęć i podpis Oferenta</w:t>
      </w:r>
    </w:p>
    <w:p w14:paraId="7CC1CAF3" w14:textId="4A2E8FBB" w:rsidR="00564ED9" w:rsidRDefault="00564ED9">
      <w:pPr>
        <w:suppressAutoHyphens w:val="0"/>
        <w:spacing w:after="160" w:line="259" w:lineRule="auto"/>
        <w:rPr>
          <w:rFonts w:ascii="Ubuntu Light" w:hAnsi="Ubuntu Light"/>
          <w:sz w:val="22"/>
          <w:szCs w:val="22"/>
        </w:rPr>
      </w:pPr>
      <w:r>
        <w:rPr>
          <w:rFonts w:ascii="Ubuntu Light" w:hAnsi="Ubuntu Light"/>
          <w:sz w:val="22"/>
          <w:szCs w:val="22"/>
        </w:rPr>
        <w:br w:type="page"/>
      </w:r>
    </w:p>
    <w:p w14:paraId="3B4ECF2D" w14:textId="41EC65C7" w:rsidR="007475EF" w:rsidRDefault="007475EF" w:rsidP="00820974">
      <w:pPr>
        <w:suppressAutoHyphens w:val="0"/>
        <w:spacing w:after="160" w:line="259" w:lineRule="auto"/>
        <w:rPr>
          <w:rFonts w:ascii="Ubuntu Light" w:hAnsi="Ubuntu Light"/>
          <w:sz w:val="22"/>
          <w:szCs w:val="22"/>
        </w:rPr>
      </w:pPr>
    </w:p>
    <w:p w14:paraId="3193C0E8" w14:textId="632270D0" w:rsidR="002F7502" w:rsidRPr="004608A6" w:rsidRDefault="002F7502" w:rsidP="002F7502">
      <w:pPr>
        <w:suppressAutoHyphens w:val="0"/>
        <w:spacing w:after="160" w:line="259" w:lineRule="auto"/>
        <w:jc w:val="right"/>
        <w:rPr>
          <w:rFonts w:ascii="Ubuntu Light" w:hAnsi="Ubuntu Light"/>
          <w:sz w:val="22"/>
          <w:szCs w:val="22"/>
        </w:rPr>
      </w:pPr>
      <w:r w:rsidRPr="004608A6">
        <w:rPr>
          <w:rFonts w:ascii="Ubuntu Light" w:hAnsi="Ubuntu Light"/>
          <w:sz w:val="22"/>
          <w:szCs w:val="22"/>
        </w:rPr>
        <w:t>Załącznik nr 4</w:t>
      </w:r>
      <w:r>
        <w:rPr>
          <w:rFonts w:ascii="Ubuntu Light" w:hAnsi="Ubuntu Light"/>
          <w:sz w:val="22"/>
          <w:szCs w:val="22"/>
        </w:rPr>
        <w:t xml:space="preserve"> do SWP</w:t>
      </w:r>
    </w:p>
    <w:p w14:paraId="0C5C4074" w14:textId="77777777" w:rsidR="002F7502" w:rsidRDefault="002F7502" w:rsidP="002F7502">
      <w:pPr>
        <w:tabs>
          <w:tab w:val="left" w:pos="7095"/>
        </w:tabs>
        <w:ind w:right="-24"/>
        <w:jc w:val="right"/>
        <w:rPr>
          <w:rFonts w:ascii="Ubuntu Light" w:hAnsi="Ubuntu Light"/>
          <w:sz w:val="24"/>
          <w:szCs w:val="24"/>
        </w:rPr>
      </w:pPr>
    </w:p>
    <w:p w14:paraId="4A215025" w14:textId="77777777" w:rsidR="002F7502" w:rsidRPr="000B7B45" w:rsidRDefault="002F7502" w:rsidP="002F7502">
      <w:pPr>
        <w:tabs>
          <w:tab w:val="left" w:pos="7095"/>
        </w:tabs>
        <w:ind w:right="-24"/>
        <w:jc w:val="center"/>
        <w:rPr>
          <w:rFonts w:ascii="Ubuntu Light" w:hAnsi="Ubuntu Light"/>
          <w:sz w:val="22"/>
          <w:szCs w:val="22"/>
        </w:rPr>
      </w:pPr>
      <w:r w:rsidRPr="000B7B45">
        <w:rPr>
          <w:rFonts w:ascii="Ubuntu Light" w:hAnsi="Ubuntu Light"/>
          <w:sz w:val="22"/>
          <w:szCs w:val="22"/>
        </w:rPr>
        <w:t>WZÓR</w:t>
      </w:r>
    </w:p>
    <w:p w14:paraId="7B0C8982" w14:textId="77777777" w:rsidR="002F7502" w:rsidRPr="004608A6" w:rsidRDefault="002F7502" w:rsidP="002F7502">
      <w:pPr>
        <w:tabs>
          <w:tab w:val="left" w:pos="7095"/>
        </w:tabs>
        <w:ind w:right="-24"/>
        <w:jc w:val="right"/>
        <w:rPr>
          <w:rFonts w:ascii="Ubuntu Light" w:hAnsi="Ubuntu Light"/>
          <w:sz w:val="10"/>
          <w:szCs w:val="10"/>
        </w:rPr>
      </w:pPr>
    </w:p>
    <w:p w14:paraId="2B0439E9" w14:textId="77777777" w:rsidR="002F7502" w:rsidRDefault="002F7502" w:rsidP="002F7502">
      <w:pPr>
        <w:jc w:val="center"/>
        <w:rPr>
          <w:rFonts w:ascii="Ubuntu Light" w:hAnsi="Ubuntu Light"/>
          <w:b/>
          <w:bCs/>
          <w:sz w:val="22"/>
          <w:szCs w:val="22"/>
        </w:rPr>
      </w:pPr>
    </w:p>
    <w:p w14:paraId="5C2E78E2" w14:textId="77777777" w:rsidR="002F7502" w:rsidRPr="0066506A" w:rsidRDefault="002F7502" w:rsidP="002F7502">
      <w:pPr>
        <w:jc w:val="center"/>
        <w:rPr>
          <w:rFonts w:ascii="Ubuntu Light" w:hAnsi="Ubuntu Light"/>
          <w:b/>
          <w:bCs/>
          <w:sz w:val="22"/>
          <w:szCs w:val="22"/>
        </w:rPr>
      </w:pPr>
      <w:r w:rsidRPr="0066506A">
        <w:rPr>
          <w:rFonts w:ascii="Ubuntu Light" w:hAnsi="Ubuntu Light"/>
          <w:b/>
          <w:bCs/>
          <w:sz w:val="22"/>
          <w:szCs w:val="22"/>
        </w:rPr>
        <w:t>UMOWA</w:t>
      </w:r>
    </w:p>
    <w:p w14:paraId="7DE05CC0" w14:textId="77777777" w:rsidR="002F7502" w:rsidRPr="00373244" w:rsidRDefault="002F7502" w:rsidP="002F7502">
      <w:pPr>
        <w:rPr>
          <w:rFonts w:ascii="Ubuntu Light" w:hAnsi="Ubuntu Light"/>
          <w:sz w:val="22"/>
          <w:szCs w:val="22"/>
        </w:rPr>
      </w:pPr>
    </w:p>
    <w:p w14:paraId="23532C1C" w14:textId="71B136D6" w:rsidR="002F7502" w:rsidRPr="00373244" w:rsidRDefault="00772E6B" w:rsidP="002F7502">
      <w:pPr>
        <w:spacing w:before="120"/>
        <w:rPr>
          <w:rStyle w:val="Odwoaniedokomentarza"/>
          <w:rFonts w:ascii="Ubuntu Light" w:hAnsi="Ubuntu Light"/>
          <w:sz w:val="22"/>
          <w:szCs w:val="22"/>
        </w:rPr>
      </w:pPr>
      <w:r>
        <w:rPr>
          <w:rFonts w:ascii="Ubuntu Light" w:hAnsi="Ubuntu Light"/>
          <w:sz w:val="22"/>
          <w:szCs w:val="22"/>
        </w:rPr>
        <w:t>Zawarta w dniu …………………</w:t>
      </w:r>
      <w:r w:rsidR="003543DA">
        <w:rPr>
          <w:rFonts w:ascii="Ubuntu Light" w:hAnsi="Ubuntu Light"/>
          <w:sz w:val="22"/>
          <w:szCs w:val="22"/>
        </w:rPr>
        <w:t xml:space="preserve">… </w:t>
      </w:r>
      <w:bookmarkStart w:id="0" w:name="_GoBack"/>
      <w:bookmarkEnd w:id="0"/>
      <w:r w:rsidR="002F7502" w:rsidRPr="00373244">
        <w:rPr>
          <w:rFonts w:ascii="Ubuntu Light" w:hAnsi="Ubuntu Light"/>
          <w:sz w:val="22"/>
          <w:szCs w:val="22"/>
        </w:rPr>
        <w:t xml:space="preserve">r. w Katowicach pomiędzy: </w:t>
      </w:r>
    </w:p>
    <w:p w14:paraId="48CFF979" w14:textId="77777777" w:rsidR="002F7502" w:rsidRDefault="002F7502" w:rsidP="002F7502">
      <w:pPr>
        <w:spacing w:before="120"/>
        <w:jc w:val="both"/>
        <w:rPr>
          <w:rFonts w:ascii="Ubuntu Light" w:hAnsi="Ubuntu Light"/>
          <w:b/>
          <w:sz w:val="22"/>
          <w:szCs w:val="22"/>
        </w:rPr>
      </w:pPr>
      <w:r>
        <w:rPr>
          <w:rFonts w:ascii="Ubuntu Light" w:hAnsi="Ubuntu Light"/>
          <w:b/>
          <w:sz w:val="22"/>
          <w:szCs w:val="22"/>
        </w:rPr>
        <w:t>Górnośląskim</w:t>
      </w:r>
      <w:r w:rsidRPr="00373244">
        <w:rPr>
          <w:rFonts w:ascii="Ubuntu Light" w:hAnsi="Ubuntu Light"/>
          <w:b/>
          <w:sz w:val="22"/>
          <w:szCs w:val="22"/>
        </w:rPr>
        <w:t xml:space="preserve"> Centrum Zdrowia Dziecka im. </w:t>
      </w:r>
      <w:r>
        <w:rPr>
          <w:rFonts w:ascii="Ubuntu Light" w:hAnsi="Ubuntu Light"/>
          <w:b/>
          <w:sz w:val="22"/>
          <w:szCs w:val="22"/>
        </w:rPr>
        <w:t xml:space="preserve">św. </w:t>
      </w:r>
      <w:r w:rsidRPr="00373244">
        <w:rPr>
          <w:rFonts w:ascii="Ubuntu Light" w:hAnsi="Ubuntu Light"/>
          <w:b/>
          <w:sz w:val="22"/>
          <w:szCs w:val="22"/>
        </w:rPr>
        <w:t xml:space="preserve">Jana Pawła II </w:t>
      </w:r>
    </w:p>
    <w:p w14:paraId="6DA285D9" w14:textId="77777777" w:rsidR="002F7502" w:rsidRDefault="002F7502" w:rsidP="002F7502">
      <w:pPr>
        <w:spacing w:before="120"/>
        <w:jc w:val="both"/>
        <w:rPr>
          <w:rFonts w:ascii="Ubuntu Light" w:hAnsi="Ubuntu Light"/>
          <w:b/>
          <w:sz w:val="22"/>
          <w:szCs w:val="22"/>
        </w:rPr>
      </w:pPr>
      <w:r>
        <w:rPr>
          <w:rStyle w:val="Odwoaniedokomentarza"/>
          <w:rFonts w:ascii="Ubuntu Light" w:hAnsi="Ubuntu Light"/>
          <w:b/>
          <w:sz w:val="22"/>
          <w:szCs w:val="22"/>
        </w:rPr>
        <w:t>Samodzielny</w:t>
      </w:r>
      <w:r w:rsidRPr="00373244">
        <w:rPr>
          <w:rStyle w:val="Odwoaniedokomentarza"/>
          <w:rFonts w:ascii="Ubuntu Light" w:hAnsi="Ubuntu Light"/>
          <w:b/>
          <w:sz w:val="22"/>
          <w:szCs w:val="22"/>
        </w:rPr>
        <w:t xml:space="preserve"> Pu</w:t>
      </w:r>
      <w:r>
        <w:rPr>
          <w:rFonts w:ascii="Ubuntu Light" w:hAnsi="Ubuntu Light"/>
          <w:b/>
          <w:sz w:val="22"/>
          <w:szCs w:val="22"/>
        </w:rPr>
        <w:t xml:space="preserve">bliczny Szpital Kliniczny Nr </w:t>
      </w:r>
      <w:r w:rsidRPr="00373244">
        <w:rPr>
          <w:rFonts w:ascii="Ubuntu Light" w:hAnsi="Ubuntu Light"/>
          <w:b/>
          <w:sz w:val="22"/>
          <w:szCs w:val="22"/>
        </w:rPr>
        <w:t xml:space="preserve">6 Śląskiego Uniwersytetu Medycznego </w:t>
      </w:r>
      <w:r>
        <w:rPr>
          <w:rFonts w:ascii="Ubuntu Light" w:hAnsi="Ubuntu Light"/>
          <w:b/>
          <w:sz w:val="22"/>
          <w:szCs w:val="22"/>
        </w:rPr>
        <w:br/>
      </w:r>
      <w:r w:rsidRPr="00373244">
        <w:rPr>
          <w:rFonts w:ascii="Ubuntu Light" w:hAnsi="Ubuntu Light"/>
          <w:b/>
          <w:sz w:val="22"/>
          <w:szCs w:val="22"/>
        </w:rPr>
        <w:t xml:space="preserve">w Katowicach </w:t>
      </w:r>
    </w:p>
    <w:p w14:paraId="0EF5CF72" w14:textId="77777777" w:rsidR="002F7502" w:rsidRPr="00AB4AAB" w:rsidRDefault="002F7502" w:rsidP="002F7502">
      <w:pPr>
        <w:spacing w:before="120"/>
        <w:jc w:val="both"/>
        <w:rPr>
          <w:rFonts w:ascii="Ubuntu Light" w:hAnsi="Ubuntu Light"/>
          <w:sz w:val="22"/>
          <w:szCs w:val="22"/>
        </w:rPr>
      </w:pPr>
      <w:r w:rsidRPr="00AB4AAB">
        <w:rPr>
          <w:rFonts w:ascii="Ubuntu Light" w:hAnsi="Ubuntu Light"/>
          <w:sz w:val="22"/>
          <w:szCs w:val="22"/>
        </w:rPr>
        <w:t xml:space="preserve">40-752 Katowice, ul. Medyków 16 </w:t>
      </w:r>
    </w:p>
    <w:p w14:paraId="0723F467" w14:textId="6AC4B38E" w:rsidR="002F7502" w:rsidRPr="00AB4AAB" w:rsidRDefault="002F7502" w:rsidP="002F7502">
      <w:pPr>
        <w:spacing w:before="120"/>
        <w:rPr>
          <w:rFonts w:ascii="Ubuntu Light" w:hAnsi="Ubuntu Light"/>
          <w:sz w:val="22"/>
          <w:szCs w:val="22"/>
        </w:rPr>
      </w:pPr>
      <w:r w:rsidRPr="00AB4AAB">
        <w:rPr>
          <w:rFonts w:ascii="Ubuntu Light" w:hAnsi="Ubuntu Light"/>
          <w:sz w:val="22"/>
          <w:szCs w:val="22"/>
        </w:rPr>
        <w:t>NIP: 634-23-46-590; REGON: 00-1415-000, KRS 00000</w:t>
      </w:r>
      <w:r w:rsidR="00550839">
        <w:rPr>
          <w:rFonts w:ascii="Ubuntu Light" w:hAnsi="Ubuntu Light"/>
          <w:sz w:val="22"/>
          <w:szCs w:val="22"/>
        </w:rPr>
        <w:t>61833</w:t>
      </w:r>
    </w:p>
    <w:p w14:paraId="0963B870" w14:textId="77777777" w:rsidR="002F7502" w:rsidRPr="00373244" w:rsidRDefault="002F7502" w:rsidP="002F7502">
      <w:pPr>
        <w:spacing w:before="120"/>
        <w:rPr>
          <w:rFonts w:ascii="Ubuntu Light" w:hAnsi="Ubuntu Light"/>
          <w:sz w:val="22"/>
          <w:szCs w:val="22"/>
        </w:rPr>
      </w:pPr>
      <w:r w:rsidRPr="00373244">
        <w:rPr>
          <w:rFonts w:ascii="Ubuntu Light" w:hAnsi="Ubuntu Light"/>
          <w:sz w:val="22"/>
          <w:szCs w:val="22"/>
        </w:rPr>
        <w:t>reprezentowanym przez:</w:t>
      </w:r>
    </w:p>
    <w:p w14:paraId="51A749D3" w14:textId="77777777" w:rsidR="002F7502" w:rsidRPr="00373244" w:rsidRDefault="002F7502" w:rsidP="002F7502">
      <w:pPr>
        <w:rPr>
          <w:rFonts w:ascii="Ubuntu Light" w:hAnsi="Ubuntu Light"/>
          <w:sz w:val="22"/>
          <w:szCs w:val="22"/>
        </w:rPr>
      </w:pPr>
    </w:p>
    <w:p w14:paraId="19C7F2C7" w14:textId="77777777" w:rsidR="002F7502" w:rsidRPr="00373244" w:rsidRDefault="002F7502" w:rsidP="002F7502">
      <w:pPr>
        <w:rPr>
          <w:rFonts w:ascii="Ubuntu Light" w:hAnsi="Ubuntu Light"/>
          <w:sz w:val="22"/>
          <w:szCs w:val="22"/>
        </w:rPr>
      </w:pPr>
      <w:r w:rsidRPr="00373244">
        <w:rPr>
          <w:rFonts w:ascii="Ubuntu Light" w:hAnsi="Ubuntu Light"/>
          <w:sz w:val="22"/>
          <w:szCs w:val="22"/>
        </w:rPr>
        <w:t>Dyrektora – Mariana Kreis</w:t>
      </w:r>
    </w:p>
    <w:p w14:paraId="26B98EF1" w14:textId="77777777" w:rsidR="002F7502" w:rsidRPr="00373244" w:rsidRDefault="002F7502" w:rsidP="002F7502">
      <w:pPr>
        <w:rPr>
          <w:rFonts w:ascii="Ubuntu Light" w:hAnsi="Ubuntu Light"/>
          <w:sz w:val="22"/>
          <w:szCs w:val="22"/>
        </w:rPr>
      </w:pPr>
    </w:p>
    <w:p w14:paraId="37AD7471" w14:textId="77777777" w:rsidR="002F7502" w:rsidRDefault="002F7502" w:rsidP="002F7502">
      <w:pPr>
        <w:rPr>
          <w:rFonts w:ascii="Ubuntu Light" w:hAnsi="Ubuntu Light"/>
          <w:b/>
          <w:sz w:val="22"/>
          <w:szCs w:val="22"/>
        </w:rPr>
      </w:pPr>
      <w:r w:rsidRPr="00373244">
        <w:rPr>
          <w:rFonts w:ascii="Ubuntu Light" w:hAnsi="Ubuntu Light"/>
          <w:sz w:val="22"/>
          <w:szCs w:val="22"/>
        </w:rPr>
        <w:t xml:space="preserve">zwanym w dalszej treści umowy </w:t>
      </w:r>
      <w:r w:rsidRPr="00373244">
        <w:rPr>
          <w:rFonts w:ascii="Ubuntu Light" w:hAnsi="Ubuntu Light"/>
          <w:b/>
          <w:sz w:val="22"/>
          <w:szCs w:val="22"/>
        </w:rPr>
        <w:t>Sprzedającym</w:t>
      </w:r>
    </w:p>
    <w:p w14:paraId="1458D212" w14:textId="77777777" w:rsidR="002F7502" w:rsidRPr="00A05076" w:rsidRDefault="002F7502" w:rsidP="002F7502">
      <w:pPr>
        <w:rPr>
          <w:rFonts w:ascii="Ubuntu Light" w:hAnsi="Ubuntu Light"/>
          <w:sz w:val="10"/>
          <w:szCs w:val="10"/>
        </w:rPr>
      </w:pPr>
    </w:p>
    <w:p w14:paraId="2E7FA6CD" w14:textId="77777777" w:rsidR="002F7502" w:rsidRDefault="002F7502" w:rsidP="002F7502">
      <w:pPr>
        <w:rPr>
          <w:rFonts w:ascii="Ubuntu Light" w:hAnsi="Ubuntu Light"/>
          <w:sz w:val="22"/>
          <w:szCs w:val="22"/>
        </w:rPr>
      </w:pPr>
      <w:r w:rsidRPr="00373244">
        <w:rPr>
          <w:rFonts w:ascii="Ubuntu Light" w:hAnsi="Ubuntu Light"/>
          <w:sz w:val="22"/>
          <w:szCs w:val="22"/>
        </w:rPr>
        <w:t>a</w:t>
      </w:r>
    </w:p>
    <w:p w14:paraId="722ECB08" w14:textId="77777777" w:rsidR="002F7502" w:rsidRPr="00A05076" w:rsidRDefault="002F7502" w:rsidP="002F7502">
      <w:pPr>
        <w:rPr>
          <w:rFonts w:ascii="Ubuntu Light" w:hAnsi="Ubuntu Light"/>
          <w:sz w:val="10"/>
          <w:szCs w:val="10"/>
        </w:rPr>
      </w:pPr>
    </w:p>
    <w:p w14:paraId="082FD377" w14:textId="77777777" w:rsidR="002F7502" w:rsidRPr="00373244" w:rsidRDefault="002F7502" w:rsidP="002F7502">
      <w:pPr>
        <w:spacing w:line="360" w:lineRule="auto"/>
        <w:rPr>
          <w:rFonts w:ascii="Ubuntu Light" w:hAnsi="Ubuntu Light"/>
          <w:sz w:val="22"/>
          <w:szCs w:val="22"/>
        </w:rPr>
      </w:pPr>
      <w:r w:rsidRPr="00373244">
        <w:rPr>
          <w:rFonts w:ascii="Ubuntu Light" w:hAnsi="Ubuntu Light"/>
          <w:b/>
          <w:bCs/>
          <w:sz w:val="22"/>
          <w:szCs w:val="22"/>
        </w:rPr>
        <w:t xml:space="preserve">Panem/Panią (nazwa firmy) </w:t>
      </w:r>
      <w:r w:rsidRPr="00373244">
        <w:rPr>
          <w:rFonts w:ascii="Ubuntu Light" w:hAnsi="Ubuntu Light"/>
          <w:sz w:val="22"/>
          <w:szCs w:val="22"/>
        </w:rPr>
        <w:t>..................................................................................................................................................</w:t>
      </w:r>
      <w:r>
        <w:rPr>
          <w:rFonts w:ascii="Ubuntu Light" w:hAnsi="Ubuntu Light"/>
          <w:sz w:val="22"/>
          <w:szCs w:val="22"/>
        </w:rPr>
        <w:t>..........................</w:t>
      </w:r>
    </w:p>
    <w:p w14:paraId="2DD042E4" w14:textId="5EA86633" w:rsidR="002F7502" w:rsidRPr="00373244" w:rsidRDefault="002F7502" w:rsidP="002F7502">
      <w:pPr>
        <w:spacing w:line="360" w:lineRule="auto"/>
        <w:rPr>
          <w:rFonts w:ascii="Ubuntu Light" w:hAnsi="Ubuntu Light"/>
          <w:sz w:val="22"/>
          <w:szCs w:val="22"/>
        </w:rPr>
      </w:pPr>
      <w:r w:rsidRPr="00373244">
        <w:rPr>
          <w:rFonts w:ascii="Ubuntu Light" w:hAnsi="Ubuntu Light"/>
          <w:sz w:val="22"/>
          <w:szCs w:val="22"/>
        </w:rPr>
        <w:t xml:space="preserve">PESEL: ...........................................................NIP: </w:t>
      </w:r>
      <w:r>
        <w:rPr>
          <w:rFonts w:ascii="Ubuntu Light" w:hAnsi="Ubuntu Light"/>
          <w:sz w:val="22"/>
          <w:szCs w:val="22"/>
        </w:rPr>
        <w:t>…….………………………………………</w:t>
      </w:r>
      <w:r w:rsidR="005904ED">
        <w:rPr>
          <w:rFonts w:ascii="Ubuntu Light" w:hAnsi="Ubuntu Light"/>
          <w:sz w:val="22"/>
          <w:szCs w:val="22"/>
        </w:rPr>
        <w:t>….</w:t>
      </w:r>
      <w:r>
        <w:rPr>
          <w:rFonts w:ascii="Ubuntu Light" w:hAnsi="Ubuntu Light"/>
          <w:sz w:val="22"/>
          <w:szCs w:val="22"/>
        </w:rPr>
        <w:t>..</w:t>
      </w:r>
      <w:r w:rsidRPr="00373244">
        <w:rPr>
          <w:rFonts w:ascii="Ubuntu Light" w:hAnsi="Ubuntu Light"/>
          <w:sz w:val="22"/>
          <w:szCs w:val="22"/>
        </w:rPr>
        <w:t>………...</w:t>
      </w:r>
    </w:p>
    <w:p w14:paraId="29A2E352" w14:textId="77777777" w:rsidR="002F7502" w:rsidRPr="00373244" w:rsidRDefault="002F7502" w:rsidP="002F7502">
      <w:pPr>
        <w:spacing w:line="360" w:lineRule="auto"/>
        <w:rPr>
          <w:rFonts w:ascii="Ubuntu Light" w:hAnsi="Ubuntu Light"/>
          <w:sz w:val="22"/>
          <w:szCs w:val="22"/>
        </w:rPr>
      </w:pPr>
      <w:r w:rsidRPr="00373244">
        <w:rPr>
          <w:rFonts w:ascii="Ubuntu Light" w:hAnsi="Ubuntu Light"/>
          <w:sz w:val="22"/>
          <w:szCs w:val="22"/>
        </w:rPr>
        <w:t>Adres:........................................................................................................................................</w:t>
      </w:r>
      <w:r>
        <w:rPr>
          <w:rFonts w:ascii="Ubuntu Light" w:hAnsi="Ubuntu Light"/>
          <w:sz w:val="22"/>
          <w:szCs w:val="22"/>
        </w:rPr>
        <w:t>........</w:t>
      </w:r>
      <w:r w:rsidRPr="00373244">
        <w:rPr>
          <w:rFonts w:ascii="Ubuntu Light" w:hAnsi="Ubuntu Light"/>
          <w:sz w:val="22"/>
          <w:szCs w:val="22"/>
        </w:rPr>
        <w:t>.........</w:t>
      </w:r>
      <w:r>
        <w:rPr>
          <w:rFonts w:ascii="Ubuntu Light" w:hAnsi="Ubuntu Light"/>
          <w:sz w:val="22"/>
          <w:szCs w:val="22"/>
        </w:rPr>
        <w:t>........</w:t>
      </w:r>
    </w:p>
    <w:p w14:paraId="68F786FF" w14:textId="77777777" w:rsidR="002F7502" w:rsidRPr="00373244" w:rsidRDefault="002F7502" w:rsidP="002F7502">
      <w:pPr>
        <w:spacing w:line="360" w:lineRule="auto"/>
        <w:rPr>
          <w:rFonts w:ascii="Ubuntu Light" w:hAnsi="Ubuntu Light"/>
          <w:sz w:val="22"/>
          <w:szCs w:val="22"/>
        </w:rPr>
      </w:pPr>
      <w:r w:rsidRPr="00373244">
        <w:rPr>
          <w:rFonts w:ascii="Ubuntu Light" w:hAnsi="Ubuntu Light"/>
          <w:sz w:val="22"/>
          <w:szCs w:val="22"/>
        </w:rPr>
        <w:t>Rodzaj i nr dokumentu tożsamości ...........................................................................................................</w:t>
      </w:r>
      <w:r>
        <w:rPr>
          <w:rFonts w:ascii="Ubuntu Light" w:hAnsi="Ubuntu Light"/>
          <w:sz w:val="22"/>
          <w:szCs w:val="22"/>
        </w:rPr>
        <w:t>.....................................</w:t>
      </w:r>
      <w:r w:rsidRPr="00373244">
        <w:rPr>
          <w:rFonts w:ascii="Ubuntu Light" w:hAnsi="Ubuntu Light"/>
          <w:sz w:val="22"/>
          <w:szCs w:val="22"/>
        </w:rPr>
        <w:t>....</w:t>
      </w:r>
    </w:p>
    <w:p w14:paraId="7B02C60A" w14:textId="77777777" w:rsidR="002F7502" w:rsidRPr="00373244" w:rsidRDefault="002F7502" w:rsidP="002F7502">
      <w:pPr>
        <w:spacing w:line="360" w:lineRule="auto"/>
        <w:rPr>
          <w:rFonts w:ascii="Ubuntu Light" w:hAnsi="Ubuntu Light"/>
          <w:sz w:val="22"/>
          <w:szCs w:val="22"/>
        </w:rPr>
      </w:pPr>
      <w:r w:rsidRPr="00373244">
        <w:rPr>
          <w:rFonts w:ascii="Ubuntu Light" w:hAnsi="Ubuntu Light"/>
          <w:sz w:val="22"/>
          <w:szCs w:val="22"/>
        </w:rPr>
        <w:t>wydany przez .....................................................................................................................................................</w:t>
      </w:r>
    </w:p>
    <w:p w14:paraId="347472EE" w14:textId="77777777" w:rsidR="002F7502" w:rsidRPr="00A05076" w:rsidRDefault="002F7502" w:rsidP="002F7502">
      <w:pPr>
        <w:rPr>
          <w:rFonts w:ascii="Ubuntu Light" w:hAnsi="Ubuntu Light"/>
          <w:sz w:val="10"/>
          <w:szCs w:val="10"/>
        </w:rPr>
      </w:pPr>
    </w:p>
    <w:p w14:paraId="7269F3B1" w14:textId="77777777" w:rsidR="002F7502" w:rsidRPr="00373244" w:rsidRDefault="002F7502" w:rsidP="002F7502">
      <w:pPr>
        <w:rPr>
          <w:rFonts w:ascii="Ubuntu Light" w:hAnsi="Ubuntu Light"/>
          <w:b/>
          <w:sz w:val="22"/>
          <w:szCs w:val="22"/>
        </w:rPr>
      </w:pPr>
      <w:r w:rsidRPr="00373244">
        <w:rPr>
          <w:rFonts w:ascii="Ubuntu Light" w:hAnsi="Ubuntu Light"/>
          <w:sz w:val="22"/>
          <w:szCs w:val="22"/>
        </w:rPr>
        <w:t xml:space="preserve">zwanym w dalszej treści umowy </w:t>
      </w:r>
      <w:r w:rsidRPr="00373244">
        <w:rPr>
          <w:rFonts w:ascii="Ubuntu Light" w:hAnsi="Ubuntu Light"/>
          <w:b/>
          <w:sz w:val="22"/>
          <w:szCs w:val="22"/>
        </w:rPr>
        <w:t>Kupującym,</w:t>
      </w:r>
    </w:p>
    <w:p w14:paraId="65B6C855" w14:textId="77777777" w:rsidR="002F7502" w:rsidRPr="004608A6" w:rsidRDefault="002F7502" w:rsidP="002F7502">
      <w:pPr>
        <w:rPr>
          <w:rFonts w:ascii="Ubuntu Light" w:hAnsi="Ubuntu Light"/>
          <w:b/>
          <w:sz w:val="10"/>
          <w:szCs w:val="10"/>
        </w:rPr>
      </w:pPr>
    </w:p>
    <w:p w14:paraId="3030489C" w14:textId="77777777" w:rsidR="002F7502" w:rsidRPr="00373244" w:rsidRDefault="002F7502" w:rsidP="002F7502">
      <w:pPr>
        <w:rPr>
          <w:rFonts w:ascii="Ubuntu Light" w:hAnsi="Ubuntu Light"/>
          <w:sz w:val="22"/>
          <w:szCs w:val="22"/>
        </w:rPr>
      </w:pPr>
      <w:r w:rsidRPr="00373244">
        <w:rPr>
          <w:rFonts w:ascii="Ubuntu Light" w:hAnsi="Ubuntu Light"/>
          <w:sz w:val="22"/>
          <w:szCs w:val="22"/>
        </w:rPr>
        <w:t xml:space="preserve">zwanymi dalej </w:t>
      </w:r>
      <w:r w:rsidRPr="00373244">
        <w:rPr>
          <w:rFonts w:ascii="Ubuntu Light" w:hAnsi="Ubuntu Light"/>
          <w:b/>
          <w:sz w:val="22"/>
          <w:szCs w:val="22"/>
        </w:rPr>
        <w:t>Stronami.</w:t>
      </w:r>
    </w:p>
    <w:p w14:paraId="475E5972" w14:textId="77777777" w:rsidR="002F7502" w:rsidRPr="00373244" w:rsidRDefault="002F7502" w:rsidP="002F7502">
      <w:pPr>
        <w:rPr>
          <w:rFonts w:ascii="Ubuntu Light" w:hAnsi="Ubuntu Light"/>
          <w:sz w:val="22"/>
          <w:szCs w:val="22"/>
        </w:rPr>
      </w:pPr>
    </w:p>
    <w:p w14:paraId="099A3CEA" w14:textId="77777777" w:rsidR="002F7502" w:rsidRPr="00373244" w:rsidRDefault="002F7502" w:rsidP="002F7502">
      <w:pPr>
        <w:spacing w:before="120" w:after="120"/>
        <w:jc w:val="center"/>
        <w:rPr>
          <w:rFonts w:ascii="Ubuntu Light" w:hAnsi="Ubuntu Light"/>
          <w:sz w:val="22"/>
          <w:szCs w:val="22"/>
        </w:rPr>
      </w:pPr>
      <w:r w:rsidRPr="00373244">
        <w:rPr>
          <w:rFonts w:ascii="Ubuntu Light" w:hAnsi="Ubuntu Light"/>
          <w:sz w:val="22"/>
          <w:szCs w:val="22"/>
        </w:rPr>
        <w:t>§1</w:t>
      </w:r>
    </w:p>
    <w:p w14:paraId="7D1F8FF5" w14:textId="070933F6" w:rsidR="002F7502" w:rsidRDefault="002F7502" w:rsidP="002F7502">
      <w:pPr>
        <w:jc w:val="both"/>
        <w:rPr>
          <w:rFonts w:ascii="Ubuntu Light" w:hAnsi="Ubuntu Light"/>
          <w:sz w:val="22"/>
          <w:szCs w:val="22"/>
        </w:rPr>
      </w:pPr>
      <w:r w:rsidRPr="00373244">
        <w:rPr>
          <w:rFonts w:ascii="Ubuntu Light" w:hAnsi="Ubuntu Light"/>
          <w:sz w:val="22"/>
          <w:szCs w:val="22"/>
        </w:rPr>
        <w:t>Przedmiotem umowy jest sprzedaż</w:t>
      </w:r>
      <w:r>
        <w:rPr>
          <w:rFonts w:ascii="Ubuntu Light" w:hAnsi="Ubuntu Light"/>
          <w:sz w:val="22"/>
          <w:szCs w:val="22"/>
        </w:rPr>
        <w:t xml:space="preserve"> </w:t>
      </w:r>
      <w:r w:rsidR="002B1D02">
        <w:rPr>
          <w:rFonts w:ascii="Ubuntu Light" w:hAnsi="Ubuntu Light"/>
          <w:sz w:val="22"/>
          <w:szCs w:val="22"/>
        </w:rPr>
        <w:t xml:space="preserve">środków trwałych z </w:t>
      </w:r>
      <w:r>
        <w:rPr>
          <w:rFonts w:ascii="Ubuntu Light" w:hAnsi="Ubuntu Light"/>
          <w:sz w:val="22"/>
          <w:szCs w:val="22"/>
        </w:rPr>
        <w:t xml:space="preserve">pakietu nr ….. postępowania przetargowego pn.: </w:t>
      </w:r>
      <w:r w:rsidR="008319E0">
        <w:rPr>
          <w:rFonts w:ascii="Ubuntu Light" w:hAnsi="Ubuntu Light"/>
          <w:sz w:val="22"/>
          <w:szCs w:val="22"/>
        </w:rPr>
        <w:t xml:space="preserve">sprzedaż </w:t>
      </w:r>
      <w:r w:rsidR="00A45355">
        <w:rPr>
          <w:rFonts w:ascii="Ubuntu Light" w:hAnsi="Ubuntu Light"/>
          <w:sz w:val="22"/>
          <w:szCs w:val="22"/>
        </w:rPr>
        <w:t>pojazdów sanitarnych</w:t>
      </w:r>
      <w:r w:rsidR="00522247" w:rsidRPr="00522247">
        <w:rPr>
          <w:rFonts w:ascii="Ubuntu Light" w:hAnsi="Ubuntu Light"/>
          <w:sz w:val="22"/>
          <w:szCs w:val="22"/>
        </w:rPr>
        <w:t xml:space="preserve"> Górnośląskiego Cent</w:t>
      </w:r>
      <w:r w:rsidR="00522247">
        <w:rPr>
          <w:rFonts w:ascii="Ubuntu Light" w:hAnsi="Ubuntu Light"/>
          <w:sz w:val="22"/>
          <w:szCs w:val="22"/>
        </w:rPr>
        <w:t xml:space="preserve">rum Zdrowia Dziecka </w:t>
      </w:r>
      <w:r w:rsidR="00A45355">
        <w:rPr>
          <w:rFonts w:ascii="Ubuntu Light" w:hAnsi="Ubuntu Light"/>
          <w:sz w:val="22"/>
          <w:szCs w:val="22"/>
        </w:rPr>
        <w:br/>
      </w:r>
      <w:r w:rsidR="00522247">
        <w:rPr>
          <w:rFonts w:ascii="Ubuntu Light" w:hAnsi="Ubuntu Light"/>
          <w:sz w:val="22"/>
          <w:szCs w:val="22"/>
        </w:rPr>
        <w:t>w Katowicach.</w:t>
      </w:r>
    </w:p>
    <w:p w14:paraId="3EE297A0" w14:textId="77777777" w:rsidR="002F7502" w:rsidRDefault="002F7502" w:rsidP="002F7502">
      <w:pPr>
        <w:jc w:val="both"/>
        <w:rPr>
          <w:rFonts w:ascii="Ubuntu Light" w:hAnsi="Ubuntu Light"/>
          <w:sz w:val="22"/>
          <w:szCs w:val="22"/>
        </w:rPr>
      </w:pP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
        <w:gridCol w:w="2449"/>
        <w:gridCol w:w="1276"/>
      </w:tblGrid>
      <w:tr w:rsidR="002B1D02" w:rsidRPr="0066506A" w14:paraId="5073B9FA" w14:textId="77777777" w:rsidTr="002B1D02">
        <w:trPr>
          <w:trHeight w:val="300"/>
          <w:jc w:val="center"/>
        </w:trPr>
        <w:tc>
          <w:tcPr>
            <w:tcW w:w="665" w:type="dxa"/>
            <w:shd w:val="clear" w:color="auto" w:fill="auto"/>
            <w:noWrap/>
            <w:vAlign w:val="center"/>
            <w:hideMark/>
          </w:tcPr>
          <w:p w14:paraId="15DFA514" w14:textId="77777777" w:rsidR="002B1D02" w:rsidRPr="0066506A" w:rsidRDefault="002B1D02" w:rsidP="002F7502">
            <w:pPr>
              <w:suppressAutoHyphens w:val="0"/>
              <w:jc w:val="center"/>
              <w:rPr>
                <w:rFonts w:ascii="Calibri" w:hAnsi="Calibri"/>
                <w:b/>
                <w:bCs/>
                <w:color w:val="000000"/>
                <w:sz w:val="22"/>
                <w:szCs w:val="22"/>
                <w:lang w:eastAsia="pl-PL"/>
              </w:rPr>
            </w:pPr>
            <w:r>
              <w:rPr>
                <w:rFonts w:ascii="Calibri" w:hAnsi="Calibri"/>
                <w:b/>
                <w:bCs/>
                <w:color w:val="000000"/>
                <w:sz w:val="22"/>
                <w:szCs w:val="22"/>
                <w:lang w:eastAsia="pl-PL"/>
              </w:rPr>
              <w:t>L.p.</w:t>
            </w:r>
          </w:p>
        </w:tc>
        <w:tc>
          <w:tcPr>
            <w:tcW w:w="2449" w:type="dxa"/>
            <w:shd w:val="clear" w:color="auto" w:fill="auto"/>
            <w:noWrap/>
            <w:vAlign w:val="center"/>
            <w:hideMark/>
          </w:tcPr>
          <w:p w14:paraId="3FCC9C79" w14:textId="1416B84B" w:rsidR="002B1D02" w:rsidRPr="0066506A" w:rsidRDefault="002B1D02" w:rsidP="002F7502">
            <w:pPr>
              <w:suppressAutoHyphens w:val="0"/>
              <w:jc w:val="center"/>
              <w:rPr>
                <w:rFonts w:ascii="Calibri" w:hAnsi="Calibri"/>
                <w:b/>
                <w:bCs/>
                <w:color w:val="000000"/>
                <w:sz w:val="22"/>
                <w:szCs w:val="22"/>
                <w:lang w:eastAsia="pl-PL"/>
              </w:rPr>
            </w:pPr>
            <w:r>
              <w:rPr>
                <w:rFonts w:ascii="Calibri" w:hAnsi="Calibri"/>
                <w:b/>
                <w:bCs/>
                <w:color w:val="000000"/>
                <w:sz w:val="22"/>
                <w:szCs w:val="22"/>
                <w:lang w:eastAsia="pl-PL"/>
              </w:rPr>
              <w:t>Nazwa</w:t>
            </w:r>
          </w:p>
        </w:tc>
        <w:tc>
          <w:tcPr>
            <w:tcW w:w="1276" w:type="dxa"/>
            <w:shd w:val="clear" w:color="auto" w:fill="auto"/>
            <w:noWrap/>
            <w:vAlign w:val="center"/>
            <w:hideMark/>
          </w:tcPr>
          <w:p w14:paraId="279BAE3E" w14:textId="1CA472EA" w:rsidR="002B1D02" w:rsidRPr="0066506A" w:rsidRDefault="002B1D02" w:rsidP="002F7502">
            <w:pPr>
              <w:suppressAutoHyphens w:val="0"/>
              <w:jc w:val="center"/>
              <w:rPr>
                <w:rFonts w:ascii="Calibri" w:hAnsi="Calibri"/>
                <w:b/>
                <w:bCs/>
                <w:color w:val="000000"/>
                <w:sz w:val="22"/>
                <w:szCs w:val="22"/>
                <w:lang w:eastAsia="pl-PL"/>
              </w:rPr>
            </w:pPr>
            <w:r>
              <w:rPr>
                <w:rFonts w:ascii="Calibri" w:hAnsi="Calibri"/>
                <w:b/>
                <w:bCs/>
                <w:color w:val="000000"/>
                <w:sz w:val="22"/>
                <w:szCs w:val="22"/>
                <w:lang w:eastAsia="pl-PL"/>
              </w:rPr>
              <w:t>Ilość szt.</w:t>
            </w:r>
          </w:p>
        </w:tc>
      </w:tr>
      <w:tr w:rsidR="002B1D02" w:rsidRPr="0066506A" w14:paraId="26BC7785" w14:textId="77777777" w:rsidTr="002B1D02">
        <w:trPr>
          <w:trHeight w:val="300"/>
          <w:jc w:val="center"/>
        </w:trPr>
        <w:tc>
          <w:tcPr>
            <w:tcW w:w="665" w:type="dxa"/>
            <w:shd w:val="clear" w:color="auto" w:fill="auto"/>
            <w:noWrap/>
            <w:vAlign w:val="center"/>
            <w:hideMark/>
          </w:tcPr>
          <w:p w14:paraId="02B296D2" w14:textId="77777777" w:rsidR="002B1D02" w:rsidRPr="0066506A" w:rsidRDefault="002B1D02" w:rsidP="002F7502">
            <w:pPr>
              <w:suppressAutoHyphens w:val="0"/>
              <w:jc w:val="center"/>
              <w:rPr>
                <w:rFonts w:ascii="Calibri" w:hAnsi="Calibri"/>
                <w:color w:val="000000"/>
                <w:sz w:val="22"/>
                <w:szCs w:val="22"/>
                <w:lang w:eastAsia="pl-PL"/>
              </w:rPr>
            </w:pPr>
            <w:r>
              <w:rPr>
                <w:rFonts w:ascii="Calibri" w:hAnsi="Calibri"/>
                <w:color w:val="000000"/>
                <w:sz w:val="22"/>
                <w:szCs w:val="22"/>
                <w:lang w:eastAsia="pl-PL"/>
              </w:rPr>
              <w:t>1.</w:t>
            </w:r>
          </w:p>
        </w:tc>
        <w:tc>
          <w:tcPr>
            <w:tcW w:w="2449" w:type="dxa"/>
            <w:shd w:val="clear" w:color="auto" w:fill="auto"/>
            <w:noWrap/>
            <w:vAlign w:val="center"/>
          </w:tcPr>
          <w:p w14:paraId="1850B874" w14:textId="77777777" w:rsidR="002B1D02" w:rsidRPr="0066506A" w:rsidRDefault="002B1D02" w:rsidP="002F7502">
            <w:pPr>
              <w:suppressAutoHyphens w:val="0"/>
              <w:jc w:val="center"/>
              <w:rPr>
                <w:rFonts w:ascii="Calibri" w:hAnsi="Calibri"/>
                <w:color w:val="000000"/>
                <w:sz w:val="22"/>
                <w:szCs w:val="22"/>
                <w:lang w:eastAsia="pl-PL"/>
              </w:rPr>
            </w:pPr>
            <w:r>
              <w:rPr>
                <w:rFonts w:ascii="Calibri" w:hAnsi="Calibri"/>
                <w:color w:val="000000"/>
                <w:sz w:val="22"/>
                <w:szCs w:val="22"/>
                <w:lang w:eastAsia="pl-PL"/>
              </w:rPr>
              <w:t xml:space="preserve">… </w:t>
            </w:r>
          </w:p>
        </w:tc>
        <w:tc>
          <w:tcPr>
            <w:tcW w:w="1276" w:type="dxa"/>
            <w:shd w:val="clear" w:color="auto" w:fill="auto"/>
            <w:noWrap/>
            <w:vAlign w:val="center"/>
          </w:tcPr>
          <w:p w14:paraId="6BC0FC87" w14:textId="77777777" w:rsidR="002B1D02" w:rsidRPr="0066506A" w:rsidRDefault="002B1D02" w:rsidP="002F7502">
            <w:pPr>
              <w:suppressAutoHyphens w:val="0"/>
              <w:jc w:val="center"/>
              <w:rPr>
                <w:rFonts w:ascii="Calibri" w:hAnsi="Calibri"/>
                <w:color w:val="000000"/>
                <w:sz w:val="22"/>
                <w:szCs w:val="22"/>
                <w:lang w:eastAsia="pl-PL"/>
              </w:rPr>
            </w:pPr>
            <w:r>
              <w:rPr>
                <w:rFonts w:ascii="Calibri" w:hAnsi="Calibri"/>
                <w:color w:val="000000"/>
                <w:sz w:val="22"/>
                <w:szCs w:val="22"/>
                <w:lang w:eastAsia="pl-PL"/>
              </w:rPr>
              <w:t>…</w:t>
            </w:r>
          </w:p>
        </w:tc>
      </w:tr>
      <w:tr w:rsidR="002B1D02" w:rsidRPr="0066506A" w14:paraId="6871CC01" w14:textId="77777777" w:rsidTr="002B1D02">
        <w:trPr>
          <w:trHeight w:val="300"/>
          <w:jc w:val="center"/>
        </w:trPr>
        <w:tc>
          <w:tcPr>
            <w:tcW w:w="665" w:type="dxa"/>
            <w:shd w:val="clear" w:color="auto" w:fill="auto"/>
            <w:noWrap/>
            <w:vAlign w:val="center"/>
          </w:tcPr>
          <w:p w14:paraId="404E7D3A" w14:textId="77777777" w:rsidR="002B1D02" w:rsidRDefault="002B1D02" w:rsidP="002F7502">
            <w:pPr>
              <w:suppressAutoHyphens w:val="0"/>
              <w:jc w:val="center"/>
              <w:rPr>
                <w:rFonts w:ascii="Calibri" w:hAnsi="Calibri"/>
                <w:color w:val="000000"/>
                <w:sz w:val="22"/>
                <w:szCs w:val="22"/>
                <w:lang w:eastAsia="pl-PL"/>
              </w:rPr>
            </w:pPr>
            <w:r>
              <w:rPr>
                <w:rFonts w:ascii="Calibri" w:hAnsi="Calibri"/>
                <w:color w:val="000000"/>
                <w:sz w:val="22"/>
                <w:szCs w:val="22"/>
                <w:lang w:eastAsia="pl-PL"/>
              </w:rPr>
              <w:t>…</w:t>
            </w:r>
          </w:p>
        </w:tc>
        <w:tc>
          <w:tcPr>
            <w:tcW w:w="2449" w:type="dxa"/>
            <w:shd w:val="clear" w:color="auto" w:fill="auto"/>
            <w:noWrap/>
            <w:vAlign w:val="center"/>
          </w:tcPr>
          <w:p w14:paraId="1E26E141" w14:textId="77777777" w:rsidR="002B1D02" w:rsidRDefault="002B1D02" w:rsidP="002F7502">
            <w:pPr>
              <w:suppressAutoHyphens w:val="0"/>
              <w:jc w:val="center"/>
              <w:rPr>
                <w:rFonts w:ascii="Calibri" w:hAnsi="Calibri"/>
                <w:color w:val="000000"/>
                <w:sz w:val="22"/>
                <w:szCs w:val="22"/>
                <w:lang w:eastAsia="pl-PL"/>
              </w:rPr>
            </w:pPr>
            <w:r>
              <w:rPr>
                <w:rFonts w:ascii="Calibri" w:hAnsi="Calibri"/>
                <w:color w:val="000000"/>
                <w:sz w:val="22"/>
                <w:szCs w:val="22"/>
                <w:lang w:eastAsia="pl-PL"/>
              </w:rPr>
              <w:t>…</w:t>
            </w:r>
          </w:p>
        </w:tc>
        <w:tc>
          <w:tcPr>
            <w:tcW w:w="1276" w:type="dxa"/>
            <w:shd w:val="clear" w:color="auto" w:fill="auto"/>
            <w:noWrap/>
            <w:vAlign w:val="center"/>
          </w:tcPr>
          <w:p w14:paraId="549C4385" w14:textId="77777777" w:rsidR="002B1D02" w:rsidRDefault="002B1D02" w:rsidP="002F7502">
            <w:pPr>
              <w:suppressAutoHyphens w:val="0"/>
              <w:jc w:val="center"/>
              <w:rPr>
                <w:rFonts w:ascii="Calibri" w:hAnsi="Calibri"/>
                <w:color w:val="000000"/>
                <w:sz w:val="22"/>
                <w:szCs w:val="22"/>
                <w:lang w:eastAsia="pl-PL"/>
              </w:rPr>
            </w:pPr>
            <w:r>
              <w:rPr>
                <w:rFonts w:ascii="Calibri" w:hAnsi="Calibri"/>
                <w:color w:val="000000"/>
                <w:sz w:val="22"/>
                <w:szCs w:val="22"/>
                <w:lang w:eastAsia="pl-PL"/>
              </w:rPr>
              <w:t>…</w:t>
            </w:r>
          </w:p>
        </w:tc>
      </w:tr>
    </w:tbl>
    <w:p w14:paraId="1BA7E4AB" w14:textId="77777777" w:rsidR="002F7502" w:rsidRPr="00373244" w:rsidRDefault="002F7502" w:rsidP="00522247">
      <w:pPr>
        <w:tabs>
          <w:tab w:val="left" w:pos="4695"/>
          <w:tab w:val="center" w:pos="4949"/>
        </w:tabs>
        <w:spacing w:before="240" w:after="120"/>
        <w:jc w:val="center"/>
        <w:rPr>
          <w:rFonts w:ascii="Ubuntu Light" w:hAnsi="Ubuntu Light"/>
          <w:sz w:val="22"/>
          <w:szCs w:val="22"/>
        </w:rPr>
      </w:pPr>
      <w:r w:rsidRPr="00373244">
        <w:rPr>
          <w:rFonts w:ascii="Ubuntu Light" w:hAnsi="Ubuntu Light"/>
          <w:sz w:val="22"/>
          <w:szCs w:val="22"/>
        </w:rPr>
        <w:t>§2</w:t>
      </w:r>
    </w:p>
    <w:p w14:paraId="12FC3E61" w14:textId="10E554DE" w:rsidR="002F7502" w:rsidRDefault="002F7502" w:rsidP="002F7502">
      <w:pPr>
        <w:jc w:val="both"/>
        <w:rPr>
          <w:rFonts w:ascii="Ubuntu Light" w:hAnsi="Ubuntu Light"/>
          <w:sz w:val="22"/>
          <w:szCs w:val="22"/>
        </w:rPr>
      </w:pPr>
      <w:r w:rsidRPr="00373244">
        <w:rPr>
          <w:rFonts w:ascii="Ubuntu Light" w:hAnsi="Ubuntu Light"/>
          <w:sz w:val="22"/>
          <w:szCs w:val="22"/>
        </w:rPr>
        <w:t xml:space="preserve">Sprzedający oświadcza, że </w:t>
      </w:r>
      <w:r w:rsidR="002B1D02">
        <w:rPr>
          <w:rFonts w:ascii="Ubuntu Light" w:hAnsi="Ubuntu Light"/>
          <w:sz w:val="22"/>
          <w:szCs w:val="22"/>
        </w:rPr>
        <w:t>środ</w:t>
      </w:r>
      <w:r w:rsidR="00A45355">
        <w:rPr>
          <w:rFonts w:ascii="Ubuntu Light" w:hAnsi="Ubuntu Light"/>
          <w:sz w:val="22"/>
          <w:szCs w:val="22"/>
        </w:rPr>
        <w:t>ek</w:t>
      </w:r>
      <w:r w:rsidR="002B1D02">
        <w:rPr>
          <w:rFonts w:ascii="Ubuntu Light" w:hAnsi="Ubuntu Light"/>
          <w:sz w:val="22"/>
          <w:szCs w:val="22"/>
        </w:rPr>
        <w:t xml:space="preserve"> trwał</w:t>
      </w:r>
      <w:r w:rsidR="00A45355">
        <w:rPr>
          <w:rFonts w:ascii="Ubuntu Light" w:hAnsi="Ubuntu Light"/>
          <w:sz w:val="22"/>
          <w:szCs w:val="22"/>
        </w:rPr>
        <w:t>y</w:t>
      </w:r>
      <w:r>
        <w:rPr>
          <w:rFonts w:ascii="Ubuntu Light" w:hAnsi="Ubuntu Light"/>
          <w:sz w:val="22"/>
          <w:szCs w:val="22"/>
        </w:rPr>
        <w:t xml:space="preserve"> z pakietu nr …… </w:t>
      </w:r>
      <w:r w:rsidRPr="00373244">
        <w:rPr>
          <w:rFonts w:ascii="Ubuntu Light" w:hAnsi="Ubuntu Light"/>
          <w:sz w:val="22"/>
          <w:szCs w:val="22"/>
        </w:rPr>
        <w:t>określon</w:t>
      </w:r>
      <w:r>
        <w:rPr>
          <w:rFonts w:ascii="Ubuntu Light" w:hAnsi="Ubuntu Light"/>
          <w:sz w:val="22"/>
          <w:szCs w:val="22"/>
        </w:rPr>
        <w:t>e</w:t>
      </w:r>
      <w:r w:rsidRPr="00373244">
        <w:rPr>
          <w:rFonts w:ascii="Ubuntu Light" w:hAnsi="Ubuntu Light"/>
          <w:sz w:val="22"/>
          <w:szCs w:val="22"/>
        </w:rPr>
        <w:t xml:space="preserve"> w §1</w:t>
      </w:r>
      <w:r>
        <w:rPr>
          <w:rFonts w:ascii="Ubuntu Light" w:hAnsi="Ubuntu Light"/>
          <w:sz w:val="22"/>
          <w:szCs w:val="22"/>
        </w:rPr>
        <w:t xml:space="preserve"> nin. umowy</w:t>
      </w:r>
      <w:r w:rsidRPr="00373244">
        <w:rPr>
          <w:rFonts w:ascii="Ubuntu Light" w:hAnsi="Ubuntu Light"/>
          <w:sz w:val="22"/>
          <w:szCs w:val="22"/>
        </w:rPr>
        <w:t xml:space="preserve"> stanowi</w:t>
      </w:r>
      <w:r>
        <w:rPr>
          <w:rFonts w:ascii="Ubuntu Light" w:hAnsi="Ubuntu Light"/>
          <w:sz w:val="22"/>
          <w:szCs w:val="22"/>
        </w:rPr>
        <w:t>ą</w:t>
      </w:r>
      <w:r w:rsidRPr="00373244">
        <w:rPr>
          <w:rFonts w:ascii="Ubuntu Light" w:hAnsi="Ubuntu Light"/>
          <w:sz w:val="22"/>
          <w:szCs w:val="22"/>
        </w:rPr>
        <w:t xml:space="preserve"> jego wyłączną własność, </w:t>
      </w:r>
      <w:r>
        <w:rPr>
          <w:rFonts w:ascii="Ubuntu Light" w:hAnsi="Ubuntu Light"/>
          <w:sz w:val="22"/>
          <w:szCs w:val="22"/>
        </w:rPr>
        <w:t>są</w:t>
      </w:r>
      <w:r w:rsidRPr="00373244">
        <w:rPr>
          <w:rFonts w:ascii="Ubuntu Light" w:hAnsi="Ubuntu Light"/>
          <w:sz w:val="22"/>
          <w:szCs w:val="22"/>
        </w:rPr>
        <w:t xml:space="preserve"> woln</w:t>
      </w:r>
      <w:r>
        <w:rPr>
          <w:rFonts w:ascii="Ubuntu Light" w:hAnsi="Ubuntu Light"/>
          <w:sz w:val="22"/>
          <w:szCs w:val="22"/>
        </w:rPr>
        <w:t>e</w:t>
      </w:r>
      <w:r w:rsidRPr="00373244">
        <w:rPr>
          <w:rFonts w:ascii="Ubuntu Light" w:hAnsi="Ubuntu Light"/>
          <w:sz w:val="22"/>
          <w:szCs w:val="22"/>
        </w:rPr>
        <w:t xml:space="preserve"> od wad prawnych oraz praw osób trzecich, że nie tocz</w:t>
      </w:r>
      <w:r>
        <w:rPr>
          <w:rFonts w:ascii="Ubuntu Light" w:hAnsi="Ubuntu Light"/>
          <w:sz w:val="22"/>
          <w:szCs w:val="22"/>
        </w:rPr>
        <w:t>y</w:t>
      </w:r>
      <w:r w:rsidRPr="00373244">
        <w:rPr>
          <w:rFonts w:ascii="Ubuntu Light" w:hAnsi="Ubuntu Light"/>
          <w:sz w:val="22"/>
          <w:szCs w:val="22"/>
        </w:rPr>
        <w:t xml:space="preserve"> się żadne postępowani</w:t>
      </w:r>
      <w:r>
        <w:rPr>
          <w:rFonts w:ascii="Ubuntu Light" w:hAnsi="Ubuntu Light"/>
          <w:sz w:val="22"/>
          <w:szCs w:val="22"/>
        </w:rPr>
        <w:t>e</w:t>
      </w:r>
      <w:r w:rsidRPr="00373244">
        <w:rPr>
          <w:rFonts w:ascii="Ubuntu Light" w:hAnsi="Ubuntu Light"/>
          <w:sz w:val="22"/>
          <w:szCs w:val="22"/>
        </w:rPr>
        <w:t>, któr</w:t>
      </w:r>
      <w:r>
        <w:rPr>
          <w:rFonts w:ascii="Ubuntu Light" w:hAnsi="Ubuntu Light"/>
          <w:sz w:val="22"/>
          <w:szCs w:val="22"/>
        </w:rPr>
        <w:t>ego</w:t>
      </w:r>
      <w:r w:rsidRPr="00373244">
        <w:rPr>
          <w:rFonts w:ascii="Ubuntu Light" w:hAnsi="Ubuntu Light"/>
          <w:sz w:val="22"/>
          <w:szCs w:val="22"/>
        </w:rPr>
        <w:t xml:space="preserve"> przedmiotem </w:t>
      </w:r>
      <w:r>
        <w:rPr>
          <w:rFonts w:ascii="Ubuntu Light" w:hAnsi="Ubuntu Light"/>
          <w:sz w:val="22"/>
          <w:szCs w:val="22"/>
        </w:rPr>
        <w:t>są</w:t>
      </w:r>
      <w:r w:rsidRPr="00373244">
        <w:rPr>
          <w:rFonts w:ascii="Ubuntu Light" w:hAnsi="Ubuntu Light"/>
          <w:sz w:val="22"/>
          <w:szCs w:val="22"/>
        </w:rPr>
        <w:t xml:space="preserve"> te </w:t>
      </w:r>
      <w:r>
        <w:rPr>
          <w:rFonts w:ascii="Ubuntu Light" w:hAnsi="Ubuntu Light"/>
          <w:sz w:val="22"/>
          <w:szCs w:val="22"/>
        </w:rPr>
        <w:t xml:space="preserve">urządzenia, oraz </w:t>
      </w:r>
      <w:r w:rsidRPr="00373244">
        <w:rPr>
          <w:rFonts w:ascii="Ubuntu Light" w:hAnsi="Ubuntu Light"/>
          <w:sz w:val="22"/>
          <w:szCs w:val="22"/>
        </w:rPr>
        <w:t>że nie stanowi</w:t>
      </w:r>
      <w:r>
        <w:rPr>
          <w:rFonts w:ascii="Ubuntu Light" w:hAnsi="Ubuntu Light"/>
          <w:sz w:val="22"/>
          <w:szCs w:val="22"/>
        </w:rPr>
        <w:t>ą</w:t>
      </w:r>
      <w:r w:rsidRPr="00373244">
        <w:rPr>
          <w:rFonts w:ascii="Ubuntu Light" w:hAnsi="Ubuntu Light"/>
          <w:sz w:val="22"/>
          <w:szCs w:val="22"/>
        </w:rPr>
        <w:t xml:space="preserve"> on</w:t>
      </w:r>
      <w:r>
        <w:rPr>
          <w:rFonts w:ascii="Ubuntu Light" w:hAnsi="Ubuntu Light"/>
          <w:sz w:val="22"/>
          <w:szCs w:val="22"/>
        </w:rPr>
        <w:t>e</w:t>
      </w:r>
      <w:r w:rsidRPr="00373244">
        <w:rPr>
          <w:rFonts w:ascii="Ubuntu Light" w:hAnsi="Ubuntu Light"/>
          <w:sz w:val="22"/>
          <w:szCs w:val="22"/>
        </w:rPr>
        <w:t xml:space="preserve"> </w:t>
      </w:r>
      <w:r>
        <w:rPr>
          <w:rFonts w:ascii="Ubuntu Light" w:hAnsi="Ubuntu Light"/>
          <w:sz w:val="22"/>
          <w:szCs w:val="22"/>
        </w:rPr>
        <w:t xml:space="preserve">przedmiotu zabezpieczenia. </w:t>
      </w:r>
    </w:p>
    <w:p w14:paraId="6A87E760" w14:textId="77777777" w:rsidR="00EB1CF0" w:rsidRDefault="00EB1CF0" w:rsidP="005904ED">
      <w:pPr>
        <w:spacing w:after="120"/>
        <w:jc w:val="center"/>
        <w:rPr>
          <w:rFonts w:ascii="Ubuntu Light" w:hAnsi="Ubuntu Light"/>
          <w:sz w:val="22"/>
          <w:szCs w:val="22"/>
        </w:rPr>
      </w:pPr>
    </w:p>
    <w:p w14:paraId="596ED59A" w14:textId="77777777" w:rsidR="007475EF" w:rsidRDefault="007475EF" w:rsidP="005904ED">
      <w:pPr>
        <w:spacing w:after="120"/>
        <w:jc w:val="center"/>
        <w:rPr>
          <w:rFonts w:ascii="Ubuntu Light" w:hAnsi="Ubuntu Light"/>
          <w:sz w:val="22"/>
          <w:szCs w:val="22"/>
        </w:rPr>
      </w:pPr>
    </w:p>
    <w:p w14:paraId="6DC3C74D" w14:textId="77777777" w:rsidR="002F7502" w:rsidRPr="00373244" w:rsidRDefault="002F7502" w:rsidP="005904ED">
      <w:pPr>
        <w:spacing w:after="120"/>
        <w:jc w:val="center"/>
        <w:rPr>
          <w:rFonts w:ascii="Ubuntu Light" w:hAnsi="Ubuntu Light"/>
          <w:sz w:val="22"/>
          <w:szCs w:val="22"/>
        </w:rPr>
      </w:pPr>
      <w:r w:rsidRPr="00373244">
        <w:rPr>
          <w:rFonts w:ascii="Ubuntu Light" w:hAnsi="Ubuntu Light"/>
          <w:sz w:val="22"/>
          <w:szCs w:val="22"/>
        </w:rPr>
        <w:t>§3</w:t>
      </w:r>
    </w:p>
    <w:p w14:paraId="0AC1D1A8" w14:textId="77777777" w:rsidR="002F7502" w:rsidRPr="00373244" w:rsidRDefault="002F7502" w:rsidP="002F7502">
      <w:pPr>
        <w:rPr>
          <w:rFonts w:ascii="Ubuntu Light" w:hAnsi="Ubuntu Light"/>
          <w:sz w:val="22"/>
          <w:szCs w:val="22"/>
        </w:rPr>
      </w:pPr>
      <w:r w:rsidRPr="00373244">
        <w:rPr>
          <w:rFonts w:ascii="Ubuntu Light" w:hAnsi="Ubuntu Light"/>
          <w:sz w:val="22"/>
          <w:szCs w:val="22"/>
        </w:rPr>
        <w:t xml:space="preserve">Strony ustaliły </w:t>
      </w:r>
      <w:r>
        <w:rPr>
          <w:rFonts w:ascii="Ubuntu Light" w:hAnsi="Ubuntu Light"/>
          <w:sz w:val="22"/>
          <w:szCs w:val="22"/>
        </w:rPr>
        <w:t xml:space="preserve">łączną </w:t>
      </w:r>
      <w:r w:rsidRPr="00373244">
        <w:rPr>
          <w:rFonts w:ascii="Ubuntu Light" w:hAnsi="Ubuntu Light"/>
          <w:sz w:val="22"/>
          <w:szCs w:val="22"/>
        </w:rPr>
        <w:t>wartość przedmiotu umowy na kwotę:</w:t>
      </w:r>
    </w:p>
    <w:p w14:paraId="4894D719" w14:textId="77777777" w:rsidR="002F7502" w:rsidRPr="00373244" w:rsidRDefault="002F7502" w:rsidP="002F7502">
      <w:pPr>
        <w:spacing w:before="120"/>
        <w:rPr>
          <w:rFonts w:ascii="Ubuntu Light" w:hAnsi="Ubuntu Light"/>
          <w:sz w:val="22"/>
          <w:szCs w:val="22"/>
        </w:rPr>
      </w:pPr>
      <w:r w:rsidRPr="00373244">
        <w:rPr>
          <w:rFonts w:ascii="Ubuntu Light" w:hAnsi="Ubuntu Light"/>
          <w:sz w:val="22"/>
          <w:szCs w:val="22"/>
        </w:rPr>
        <w:t>brutto:………………………………………………………...............................................................</w:t>
      </w:r>
    </w:p>
    <w:p w14:paraId="110CB559" w14:textId="77777777" w:rsidR="002F7502" w:rsidRPr="00373244" w:rsidRDefault="002F7502" w:rsidP="002F7502">
      <w:pPr>
        <w:spacing w:before="120"/>
        <w:rPr>
          <w:rFonts w:ascii="Ubuntu Light" w:hAnsi="Ubuntu Light"/>
          <w:sz w:val="22"/>
          <w:szCs w:val="22"/>
        </w:rPr>
      </w:pPr>
      <w:r w:rsidRPr="00373244">
        <w:rPr>
          <w:rFonts w:ascii="Ubuntu Light" w:hAnsi="Ubuntu Light"/>
          <w:sz w:val="22"/>
          <w:szCs w:val="22"/>
        </w:rPr>
        <w:t>słownie: ………………………………………………………………………………………………</w:t>
      </w:r>
    </w:p>
    <w:p w14:paraId="2F95D3F3" w14:textId="77777777" w:rsidR="002F7502" w:rsidRPr="004608A6" w:rsidRDefault="002F7502" w:rsidP="002F7502">
      <w:pPr>
        <w:spacing w:before="120"/>
        <w:jc w:val="center"/>
        <w:rPr>
          <w:rFonts w:ascii="Ubuntu Light" w:hAnsi="Ubuntu Light"/>
          <w:sz w:val="10"/>
          <w:szCs w:val="10"/>
        </w:rPr>
      </w:pPr>
    </w:p>
    <w:p w14:paraId="21F0E918" w14:textId="77777777" w:rsidR="002F7502" w:rsidRDefault="002F7502" w:rsidP="004E0364">
      <w:pPr>
        <w:suppressAutoHyphens w:val="0"/>
        <w:spacing w:after="120" w:line="259" w:lineRule="auto"/>
        <w:jc w:val="center"/>
        <w:rPr>
          <w:rFonts w:ascii="Ubuntu Light" w:hAnsi="Ubuntu Light"/>
          <w:sz w:val="22"/>
          <w:szCs w:val="22"/>
        </w:rPr>
      </w:pPr>
      <w:r w:rsidRPr="00373244">
        <w:rPr>
          <w:rFonts w:ascii="Ubuntu Light" w:hAnsi="Ubuntu Light"/>
          <w:sz w:val="22"/>
          <w:szCs w:val="22"/>
        </w:rPr>
        <w:t>§4</w:t>
      </w:r>
    </w:p>
    <w:p w14:paraId="322B1310" w14:textId="589CEA1D" w:rsidR="002F7502" w:rsidRPr="00373244" w:rsidRDefault="002F7502" w:rsidP="002F7502">
      <w:pPr>
        <w:jc w:val="both"/>
        <w:rPr>
          <w:rFonts w:ascii="Ubuntu Light" w:hAnsi="Ubuntu Light"/>
          <w:sz w:val="22"/>
          <w:szCs w:val="22"/>
        </w:rPr>
      </w:pPr>
      <w:r w:rsidRPr="00373244">
        <w:rPr>
          <w:rFonts w:ascii="Ubuntu Light" w:hAnsi="Ubuntu Light"/>
          <w:sz w:val="22"/>
          <w:szCs w:val="22"/>
        </w:rPr>
        <w:t xml:space="preserve">Sprzedający przenosi na rzecz Kupującego własność </w:t>
      </w:r>
      <w:r w:rsidR="002B1D02">
        <w:rPr>
          <w:rFonts w:ascii="Ubuntu Light" w:hAnsi="Ubuntu Light"/>
          <w:bCs/>
          <w:sz w:val="22"/>
          <w:szCs w:val="22"/>
        </w:rPr>
        <w:t>środków trwałych</w:t>
      </w:r>
      <w:r>
        <w:rPr>
          <w:rFonts w:ascii="Ubuntu Light" w:hAnsi="Ubuntu Light"/>
          <w:bCs/>
          <w:sz w:val="22"/>
          <w:szCs w:val="22"/>
        </w:rPr>
        <w:t xml:space="preserve"> z pakietu nr ……</w:t>
      </w:r>
      <w:r w:rsidRPr="00B90DDF">
        <w:rPr>
          <w:rFonts w:ascii="Ubuntu Light" w:hAnsi="Ubuntu Light"/>
          <w:sz w:val="22"/>
          <w:szCs w:val="22"/>
        </w:rPr>
        <w:t xml:space="preserve"> </w:t>
      </w:r>
      <w:r w:rsidRPr="00373244">
        <w:rPr>
          <w:rFonts w:ascii="Ubuntu Light" w:hAnsi="Ubuntu Light"/>
          <w:sz w:val="22"/>
          <w:szCs w:val="22"/>
        </w:rPr>
        <w:t>określon</w:t>
      </w:r>
      <w:r>
        <w:rPr>
          <w:rFonts w:ascii="Ubuntu Light" w:hAnsi="Ubuntu Light"/>
          <w:sz w:val="22"/>
          <w:szCs w:val="22"/>
        </w:rPr>
        <w:t>ych</w:t>
      </w:r>
      <w:r w:rsidRPr="00373244">
        <w:rPr>
          <w:rFonts w:ascii="Ubuntu Light" w:hAnsi="Ubuntu Light"/>
          <w:sz w:val="22"/>
          <w:szCs w:val="22"/>
        </w:rPr>
        <w:t xml:space="preserve"> w §1 nin</w:t>
      </w:r>
      <w:r>
        <w:rPr>
          <w:rFonts w:ascii="Ubuntu Light" w:hAnsi="Ubuntu Light"/>
          <w:sz w:val="22"/>
          <w:szCs w:val="22"/>
        </w:rPr>
        <w:t>.</w:t>
      </w:r>
      <w:r w:rsidRPr="00373244">
        <w:rPr>
          <w:rFonts w:ascii="Ubuntu Light" w:hAnsi="Ubuntu Light"/>
          <w:sz w:val="22"/>
          <w:szCs w:val="22"/>
        </w:rPr>
        <w:t xml:space="preserve"> umowy za kwotę określoną w §3 niniejszej umowy, która zostanie uregulowana przez Kupującego przelewem na rachunek Sprzedającego</w:t>
      </w:r>
      <w:r>
        <w:rPr>
          <w:rFonts w:ascii="Ubuntu Light" w:hAnsi="Ubuntu Light"/>
          <w:sz w:val="22"/>
          <w:szCs w:val="22"/>
        </w:rPr>
        <w:t xml:space="preserve">: </w:t>
      </w:r>
    </w:p>
    <w:p w14:paraId="39872262" w14:textId="77777777" w:rsidR="002F7502" w:rsidRPr="00373244" w:rsidRDefault="002F7502" w:rsidP="002F7502">
      <w:pPr>
        <w:spacing w:before="120" w:after="120"/>
        <w:jc w:val="center"/>
        <w:rPr>
          <w:rFonts w:ascii="Ubuntu Light" w:hAnsi="Ubuntu Light"/>
          <w:b/>
          <w:sz w:val="22"/>
          <w:szCs w:val="22"/>
        </w:rPr>
      </w:pPr>
      <w:r w:rsidRPr="00373244">
        <w:rPr>
          <w:rFonts w:ascii="Ubuntu Light" w:hAnsi="Ubuntu Light"/>
          <w:b/>
          <w:sz w:val="22"/>
          <w:szCs w:val="22"/>
        </w:rPr>
        <w:t>BANK GOSPODARSTWA KRAJOWEGO</w:t>
      </w:r>
    </w:p>
    <w:p w14:paraId="103ECDB7" w14:textId="77777777" w:rsidR="002F7502" w:rsidRPr="00373244" w:rsidRDefault="002F7502" w:rsidP="002F7502">
      <w:pPr>
        <w:spacing w:before="120" w:after="120"/>
        <w:jc w:val="center"/>
        <w:rPr>
          <w:rFonts w:ascii="Ubuntu Light" w:hAnsi="Ubuntu Light"/>
          <w:b/>
          <w:sz w:val="22"/>
          <w:szCs w:val="22"/>
        </w:rPr>
      </w:pPr>
      <w:r w:rsidRPr="00373244">
        <w:rPr>
          <w:rFonts w:ascii="Ubuntu Light" w:hAnsi="Ubuntu Light"/>
          <w:b/>
          <w:color w:val="000000"/>
          <w:sz w:val="22"/>
          <w:szCs w:val="22"/>
        </w:rPr>
        <w:t>rachunek nr: 07 1130 1091 0003 9032 2920 0003</w:t>
      </w:r>
    </w:p>
    <w:p w14:paraId="54669D3A" w14:textId="77777777" w:rsidR="002F7502" w:rsidRDefault="002F7502" w:rsidP="002F7502">
      <w:pPr>
        <w:jc w:val="both"/>
        <w:rPr>
          <w:rFonts w:ascii="Ubuntu Light" w:hAnsi="Ubuntu Light"/>
          <w:sz w:val="22"/>
          <w:szCs w:val="22"/>
        </w:rPr>
      </w:pPr>
      <w:r>
        <w:rPr>
          <w:rFonts w:ascii="Ubuntu Light" w:hAnsi="Ubuntu Light"/>
          <w:sz w:val="22"/>
          <w:szCs w:val="22"/>
        </w:rPr>
        <w:t xml:space="preserve">w terminie do  14 dni od podpisania umowy sprzedaży </w:t>
      </w:r>
      <w:r w:rsidRPr="00373244">
        <w:rPr>
          <w:rFonts w:ascii="Ubuntu Light" w:hAnsi="Ubuntu Light"/>
          <w:sz w:val="22"/>
          <w:szCs w:val="22"/>
        </w:rPr>
        <w:t>na podstawie wystawionej faktury VAT.</w:t>
      </w:r>
    </w:p>
    <w:p w14:paraId="4EC81A01" w14:textId="77777777" w:rsidR="002F7502" w:rsidRPr="00373244" w:rsidRDefault="002F7502" w:rsidP="004E0364">
      <w:pPr>
        <w:spacing w:before="240"/>
        <w:jc w:val="center"/>
        <w:rPr>
          <w:rFonts w:ascii="Ubuntu Light" w:hAnsi="Ubuntu Light"/>
          <w:sz w:val="22"/>
          <w:szCs w:val="22"/>
        </w:rPr>
      </w:pPr>
      <w:r w:rsidRPr="00373244">
        <w:rPr>
          <w:rFonts w:ascii="Ubuntu Light" w:hAnsi="Ubuntu Light"/>
          <w:sz w:val="22"/>
          <w:szCs w:val="22"/>
        </w:rPr>
        <w:t>§5</w:t>
      </w:r>
    </w:p>
    <w:p w14:paraId="6D9A7C17" w14:textId="7EAB04D4" w:rsidR="002F7502" w:rsidRDefault="002B1D02" w:rsidP="002F7502">
      <w:pPr>
        <w:spacing w:before="120"/>
        <w:jc w:val="both"/>
        <w:rPr>
          <w:rFonts w:ascii="Ubuntu Light" w:hAnsi="Ubuntu Light"/>
          <w:sz w:val="22"/>
          <w:szCs w:val="22"/>
        </w:rPr>
      </w:pPr>
      <w:r>
        <w:rPr>
          <w:rFonts w:ascii="Ubuntu Light" w:hAnsi="Ubuntu Light"/>
          <w:bCs/>
          <w:sz w:val="22"/>
          <w:szCs w:val="22"/>
        </w:rPr>
        <w:t>Środki trwałe</w:t>
      </w:r>
      <w:r w:rsidR="002F7502">
        <w:rPr>
          <w:rFonts w:ascii="Ubuntu Light" w:hAnsi="Ubuntu Light"/>
          <w:bCs/>
          <w:sz w:val="22"/>
          <w:szCs w:val="22"/>
        </w:rPr>
        <w:t xml:space="preserve"> z pakietu nr ……</w:t>
      </w:r>
      <w:r w:rsidR="002F7502">
        <w:rPr>
          <w:rFonts w:ascii="Ubuntu Light" w:hAnsi="Ubuntu Light"/>
          <w:sz w:val="22"/>
          <w:szCs w:val="22"/>
        </w:rPr>
        <w:t xml:space="preserve">  określone </w:t>
      </w:r>
      <w:r w:rsidR="002F7502" w:rsidRPr="00373244">
        <w:rPr>
          <w:rFonts w:ascii="Ubuntu Light" w:hAnsi="Ubuntu Light"/>
          <w:sz w:val="22"/>
          <w:szCs w:val="22"/>
        </w:rPr>
        <w:t>w §1 nin</w:t>
      </w:r>
      <w:r w:rsidR="002F7502">
        <w:rPr>
          <w:rFonts w:ascii="Ubuntu Light" w:hAnsi="Ubuntu Light"/>
          <w:sz w:val="22"/>
          <w:szCs w:val="22"/>
        </w:rPr>
        <w:t>.</w:t>
      </w:r>
      <w:r w:rsidR="002F7502" w:rsidRPr="00373244">
        <w:rPr>
          <w:rFonts w:ascii="Ubuntu Light" w:hAnsi="Ubuntu Light"/>
          <w:sz w:val="22"/>
          <w:szCs w:val="22"/>
        </w:rPr>
        <w:t xml:space="preserve"> umowy</w:t>
      </w:r>
      <w:r w:rsidR="002F7502">
        <w:rPr>
          <w:rFonts w:ascii="Ubuntu Light" w:hAnsi="Ubuntu Light"/>
          <w:sz w:val="22"/>
          <w:szCs w:val="22"/>
        </w:rPr>
        <w:t xml:space="preserve"> z</w:t>
      </w:r>
      <w:r w:rsidR="002F7502" w:rsidRPr="00373244">
        <w:rPr>
          <w:rFonts w:ascii="Ubuntu Light" w:hAnsi="Ubuntu Light"/>
          <w:sz w:val="22"/>
          <w:szCs w:val="22"/>
        </w:rPr>
        <w:t>ostan</w:t>
      </w:r>
      <w:r w:rsidR="002F7502">
        <w:rPr>
          <w:rFonts w:ascii="Ubuntu Light" w:hAnsi="Ubuntu Light"/>
          <w:sz w:val="22"/>
          <w:szCs w:val="22"/>
        </w:rPr>
        <w:t>ą</w:t>
      </w:r>
      <w:r w:rsidR="002F7502" w:rsidRPr="00373244">
        <w:rPr>
          <w:rFonts w:ascii="Ubuntu Light" w:hAnsi="Ubuntu Light"/>
          <w:sz w:val="22"/>
          <w:szCs w:val="22"/>
        </w:rPr>
        <w:t xml:space="preserve"> wydan</w:t>
      </w:r>
      <w:r w:rsidR="002F7502">
        <w:rPr>
          <w:rFonts w:ascii="Ubuntu Light" w:hAnsi="Ubuntu Light"/>
          <w:sz w:val="22"/>
          <w:szCs w:val="22"/>
        </w:rPr>
        <w:t>e</w:t>
      </w:r>
      <w:r w:rsidR="002F7502" w:rsidRPr="00373244">
        <w:rPr>
          <w:rFonts w:ascii="Ubuntu Light" w:hAnsi="Ubuntu Light"/>
          <w:sz w:val="22"/>
          <w:szCs w:val="22"/>
        </w:rPr>
        <w:t xml:space="preserve"> Kupującemu po zaksięgowaniu ś</w:t>
      </w:r>
      <w:r w:rsidR="002F7502">
        <w:rPr>
          <w:rFonts w:ascii="Ubuntu Light" w:hAnsi="Ubuntu Light"/>
          <w:sz w:val="22"/>
          <w:szCs w:val="22"/>
        </w:rPr>
        <w:t xml:space="preserve">rodków w kwocie, o której mowa </w:t>
      </w:r>
      <w:r w:rsidR="002F7502" w:rsidRPr="00373244">
        <w:rPr>
          <w:rFonts w:ascii="Ubuntu Light" w:hAnsi="Ubuntu Light"/>
          <w:sz w:val="22"/>
          <w:szCs w:val="22"/>
        </w:rPr>
        <w:t>w §3, na r</w:t>
      </w:r>
      <w:r w:rsidR="002F7502">
        <w:rPr>
          <w:rFonts w:ascii="Ubuntu Light" w:hAnsi="Ubuntu Light"/>
          <w:sz w:val="22"/>
          <w:szCs w:val="22"/>
        </w:rPr>
        <w:t>achunku bankowym Sprzedającego.</w:t>
      </w:r>
    </w:p>
    <w:p w14:paraId="7F83356A" w14:textId="77777777" w:rsidR="002F7502" w:rsidRPr="00373244" w:rsidRDefault="002F7502" w:rsidP="004E0364">
      <w:pPr>
        <w:spacing w:before="240" w:after="120"/>
        <w:jc w:val="center"/>
        <w:rPr>
          <w:rFonts w:ascii="Ubuntu Light" w:hAnsi="Ubuntu Light"/>
          <w:sz w:val="22"/>
          <w:szCs w:val="22"/>
        </w:rPr>
      </w:pPr>
      <w:r w:rsidRPr="00373244">
        <w:rPr>
          <w:rFonts w:ascii="Ubuntu Light" w:hAnsi="Ubuntu Light"/>
          <w:sz w:val="22"/>
          <w:szCs w:val="22"/>
        </w:rPr>
        <w:t>§6</w:t>
      </w:r>
    </w:p>
    <w:p w14:paraId="67A5311F" w14:textId="52ED7E5D" w:rsidR="002F7502" w:rsidRDefault="002F7502" w:rsidP="002F7502">
      <w:pPr>
        <w:jc w:val="both"/>
        <w:rPr>
          <w:rFonts w:ascii="Ubuntu Light" w:hAnsi="Ubuntu Light"/>
          <w:sz w:val="22"/>
          <w:szCs w:val="22"/>
        </w:rPr>
      </w:pPr>
      <w:r w:rsidRPr="00373244">
        <w:rPr>
          <w:rFonts w:ascii="Ubuntu Light" w:hAnsi="Ubuntu Light"/>
          <w:sz w:val="22"/>
          <w:szCs w:val="22"/>
        </w:rPr>
        <w:t xml:space="preserve">Kupujący potwierdza znajomość stanu technicznego </w:t>
      </w:r>
      <w:r w:rsidR="002B1D02">
        <w:rPr>
          <w:rFonts w:ascii="Ubuntu Light" w:hAnsi="Ubuntu Light"/>
          <w:bCs/>
          <w:sz w:val="22"/>
          <w:szCs w:val="22"/>
        </w:rPr>
        <w:t>środków trwałych</w:t>
      </w:r>
      <w:r w:rsidRPr="00DA5459">
        <w:rPr>
          <w:rFonts w:ascii="Ubuntu Light" w:hAnsi="Ubuntu Light"/>
          <w:bCs/>
          <w:sz w:val="22"/>
          <w:szCs w:val="22"/>
        </w:rPr>
        <w:t xml:space="preserve"> </w:t>
      </w:r>
      <w:r>
        <w:rPr>
          <w:rFonts w:ascii="Ubuntu Light" w:hAnsi="Ubuntu Light"/>
          <w:bCs/>
          <w:sz w:val="22"/>
          <w:szCs w:val="22"/>
        </w:rPr>
        <w:t>z</w:t>
      </w:r>
      <w:r w:rsidRPr="00DA5459">
        <w:rPr>
          <w:rFonts w:ascii="Ubuntu Light" w:hAnsi="Ubuntu Light"/>
          <w:bCs/>
          <w:sz w:val="22"/>
          <w:szCs w:val="22"/>
        </w:rPr>
        <w:t xml:space="preserve"> pakie</w:t>
      </w:r>
      <w:r>
        <w:rPr>
          <w:rFonts w:ascii="Ubuntu Light" w:hAnsi="Ubuntu Light"/>
          <w:bCs/>
          <w:sz w:val="22"/>
          <w:szCs w:val="22"/>
        </w:rPr>
        <w:t>tu</w:t>
      </w:r>
      <w:r w:rsidRPr="00DA5459">
        <w:rPr>
          <w:rFonts w:ascii="Ubuntu Light" w:hAnsi="Ubuntu Light"/>
          <w:bCs/>
          <w:sz w:val="22"/>
          <w:szCs w:val="22"/>
        </w:rPr>
        <w:t xml:space="preserve"> nr …….</w:t>
      </w:r>
      <w:r>
        <w:rPr>
          <w:rFonts w:ascii="Ubuntu Light" w:hAnsi="Ubuntu Light"/>
          <w:sz w:val="22"/>
          <w:szCs w:val="22"/>
        </w:rPr>
        <w:t xml:space="preserve"> </w:t>
      </w:r>
      <w:r>
        <w:rPr>
          <w:rFonts w:ascii="Ubuntu Light" w:hAnsi="Ubuntu Light"/>
          <w:sz w:val="22"/>
          <w:szCs w:val="22"/>
        </w:rPr>
        <w:br/>
      </w:r>
      <w:r w:rsidRPr="00373244">
        <w:rPr>
          <w:rFonts w:ascii="Ubuntu Light" w:hAnsi="Ubuntu Light"/>
          <w:sz w:val="22"/>
          <w:szCs w:val="22"/>
        </w:rPr>
        <w:t>określon</w:t>
      </w:r>
      <w:r>
        <w:rPr>
          <w:rFonts w:ascii="Ubuntu Light" w:hAnsi="Ubuntu Light"/>
          <w:sz w:val="22"/>
          <w:szCs w:val="22"/>
        </w:rPr>
        <w:t>ych</w:t>
      </w:r>
      <w:r w:rsidRPr="00373244">
        <w:rPr>
          <w:rFonts w:ascii="Ubuntu Light" w:hAnsi="Ubuntu Light"/>
          <w:sz w:val="22"/>
          <w:szCs w:val="22"/>
        </w:rPr>
        <w:t xml:space="preserve"> w §1 nin</w:t>
      </w:r>
      <w:r>
        <w:rPr>
          <w:rFonts w:ascii="Ubuntu Light" w:hAnsi="Ubuntu Light"/>
          <w:sz w:val="22"/>
          <w:szCs w:val="22"/>
        </w:rPr>
        <w:t>.</w:t>
      </w:r>
      <w:r w:rsidRPr="00373244">
        <w:rPr>
          <w:rFonts w:ascii="Ubuntu Light" w:hAnsi="Ubuntu Light"/>
          <w:sz w:val="22"/>
          <w:szCs w:val="22"/>
        </w:rPr>
        <w:t xml:space="preserve"> umowy</w:t>
      </w:r>
      <w:r>
        <w:rPr>
          <w:rFonts w:ascii="Ubuntu Light" w:hAnsi="Ubuntu Light"/>
          <w:sz w:val="22"/>
          <w:szCs w:val="22"/>
        </w:rPr>
        <w:t xml:space="preserve"> i </w:t>
      </w:r>
      <w:r w:rsidRPr="00373244">
        <w:rPr>
          <w:rFonts w:ascii="Ubuntu Light" w:hAnsi="Ubuntu Light"/>
          <w:sz w:val="22"/>
          <w:szCs w:val="22"/>
        </w:rPr>
        <w:t>oświadcza, że nie wnosi z tego tytułu żadnych zastrzeżeń.</w:t>
      </w:r>
    </w:p>
    <w:p w14:paraId="6FE6BEF1" w14:textId="77777777" w:rsidR="002F7502" w:rsidRPr="00373244" w:rsidRDefault="002F7502" w:rsidP="004E0364">
      <w:pPr>
        <w:spacing w:before="240" w:after="120"/>
        <w:jc w:val="center"/>
        <w:rPr>
          <w:rFonts w:ascii="Ubuntu Light" w:hAnsi="Ubuntu Light"/>
          <w:sz w:val="22"/>
          <w:szCs w:val="22"/>
        </w:rPr>
      </w:pPr>
      <w:r w:rsidRPr="00373244">
        <w:rPr>
          <w:rFonts w:ascii="Ubuntu Light" w:hAnsi="Ubuntu Light"/>
          <w:sz w:val="22"/>
          <w:szCs w:val="22"/>
        </w:rPr>
        <w:t>§7</w:t>
      </w:r>
    </w:p>
    <w:p w14:paraId="0238063C" w14:textId="77777777" w:rsidR="002F7502" w:rsidRPr="00373244" w:rsidRDefault="002F7502" w:rsidP="002F7502">
      <w:pPr>
        <w:jc w:val="both"/>
        <w:rPr>
          <w:rFonts w:ascii="Ubuntu Light" w:hAnsi="Ubuntu Light"/>
          <w:sz w:val="22"/>
          <w:szCs w:val="22"/>
        </w:rPr>
      </w:pPr>
      <w:r w:rsidRPr="00373244">
        <w:rPr>
          <w:rFonts w:ascii="Ubuntu Light" w:hAnsi="Ubuntu Light"/>
          <w:sz w:val="22"/>
          <w:szCs w:val="22"/>
        </w:rPr>
        <w:t>Strony ustaliły, że wszelkiego rodzaju koszty transakcji wynikające z realizacji ustaleń niniejszej umowy</w:t>
      </w:r>
      <w:r>
        <w:rPr>
          <w:rFonts w:ascii="Ubuntu Light" w:hAnsi="Ubuntu Light"/>
          <w:sz w:val="22"/>
          <w:szCs w:val="22"/>
        </w:rPr>
        <w:t>, w tym, m.in. koszt załadunku, transportu</w:t>
      </w:r>
      <w:r w:rsidRPr="00373244">
        <w:rPr>
          <w:rFonts w:ascii="Ubuntu Light" w:hAnsi="Ubuntu Light"/>
          <w:sz w:val="22"/>
          <w:szCs w:val="22"/>
        </w:rPr>
        <w:t xml:space="preserve"> </w:t>
      </w:r>
      <w:r>
        <w:rPr>
          <w:rFonts w:ascii="Ubuntu Light" w:hAnsi="Ubuntu Light"/>
          <w:sz w:val="22"/>
          <w:szCs w:val="22"/>
        </w:rPr>
        <w:t xml:space="preserve">zakupionych urządzeń </w:t>
      </w:r>
      <w:r w:rsidRPr="00373244">
        <w:rPr>
          <w:rFonts w:ascii="Ubuntu Light" w:hAnsi="Ubuntu Light"/>
          <w:sz w:val="22"/>
          <w:szCs w:val="22"/>
        </w:rPr>
        <w:t xml:space="preserve">obciążają Kupującego. </w:t>
      </w:r>
    </w:p>
    <w:p w14:paraId="3FF1035C" w14:textId="77777777" w:rsidR="002F7502" w:rsidRDefault="002F7502" w:rsidP="004E0364">
      <w:pPr>
        <w:spacing w:before="240" w:after="120"/>
        <w:jc w:val="center"/>
        <w:rPr>
          <w:rFonts w:ascii="Ubuntu Light" w:hAnsi="Ubuntu Light"/>
          <w:sz w:val="22"/>
          <w:szCs w:val="22"/>
        </w:rPr>
      </w:pPr>
      <w:r w:rsidRPr="00373244">
        <w:rPr>
          <w:rFonts w:ascii="Ubuntu Light" w:hAnsi="Ubuntu Light"/>
          <w:sz w:val="22"/>
          <w:szCs w:val="22"/>
        </w:rPr>
        <w:t>§8</w:t>
      </w:r>
    </w:p>
    <w:p w14:paraId="1C1AC760" w14:textId="77777777" w:rsidR="002F7502" w:rsidRPr="00141B2E" w:rsidRDefault="002F7502" w:rsidP="002F7502">
      <w:pPr>
        <w:jc w:val="both"/>
        <w:rPr>
          <w:rFonts w:ascii="Ubuntu Light" w:hAnsi="Ubuntu Light"/>
          <w:sz w:val="22"/>
          <w:szCs w:val="22"/>
        </w:rPr>
      </w:pPr>
      <w:r w:rsidRPr="00141B2E">
        <w:rPr>
          <w:rFonts w:ascii="Ubuntu Light" w:hAnsi="Ubuntu Light"/>
          <w:sz w:val="22"/>
          <w:szCs w:val="22"/>
        </w:rPr>
        <w:t xml:space="preserve">Przedmiot sprzedaży zostanie przekazany Kupującemu na podstawie </w:t>
      </w:r>
      <w:r>
        <w:rPr>
          <w:rFonts w:ascii="Ubuntu Light" w:hAnsi="Ubuntu Light"/>
          <w:sz w:val="22"/>
          <w:szCs w:val="22"/>
        </w:rPr>
        <w:t>P</w:t>
      </w:r>
      <w:r w:rsidRPr="00141B2E">
        <w:rPr>
          <w:rFonts w:ascii="Ubuntu Light" w:hAnsi="Ubuntu Light"/>
          <w:sz w:val="22"/>
          <w:szCs w:val="22"/>
        </w:rPr>
        <w:t xml:space="preserve">rotokołu </w:t>
      </w:r>
      <w:r>
        <w:rPr>
          <w:rFonts w:ascii="Ubuntu Light" w:hAnsi="Ubuntu Light"/>
          <w:sz w:val="22"/>
          <w:szCs w:val="22"/>
        </w:rPr>
        <w:t>Z</w:t>
      </w:r>
      <w:r w:rsidRPr="00141B2E">
        <w:rPr>
          <w:rFonts w:ascii="Ubuntu Light" w:hAnsi="Ubuntu Light"/>
          <w:sz w:val="22"/>
          <w:szCs w:val="22"/>
        </w:rPr>
        <w:t>dawczo-</w:t>
      </w:r>
      <w:r>
        <w:rPr>
          <w:rFonts w:ascii="Ubuntu Light" w:hAnsi="Ubuntu Light"/>
          <w:sz w:val="22"/>
          <w:szCs w:val="22"/>
        </w:rPr>
        <w:t>O</w:t>
      </w:r>
      <w:r w:rsidRPr="00141B2E">
        <w:rPr>
          <w:rFonts w:ascii="Ubuntu Light" w:hAnsi="Ubuntu Light"/>
          <w:sz w:val="22"/>
          <w:szCs w:val="22"/>
        </w:rPr>
        <w:t xml:space="preserve">dbiorczego, którego wzór stanowi </w:t>
      </w:r>
      <w:r>
        <w:rPr>
          <w:rFonts w:ascii="Ubuntu Light" w:hAnsi="Ubuntu Light"/>
          <w:sz w:val="22"/>
          <w:szCs w:val="22"/>
        </w:rPr>
        <w:t>Z</w:t>
      </w:r>
      <w:r w:rsidRPr="00141B2E">
        <w:rPr>
          <w:rFonts w:ascii="Ubuntu Light" w:hAnsi="Ubuntu Light"/>
          <w:sz w:val="22"/>
          <w:szCs w:val="22"/>
        </w:rPr>
        <w:t xml:space="preserve">ałącznik nr </w:t>
      </w:r>
      <w:r>
        <w:rPr>
          <w:rFonts w:ascii="Ubuntu Light" w:hAnsi="Ubuntu Light"/>
          <w:sz w:val="22"/>
          <w:szCs w:val="22"/>
        </w:rPr>
        <w:t>1</w:t>
      </w:r>
      <w:r w:rsidRPr="00141B2E">
        <w:rPr>
          <w:rFonts w:ascii="Ubuntu Light" w:hAnsi="Ubuntu Light"/>
          <w:sz w:val="22"/>
          <w:szCs w:val="22"/>
        </w:rPr>
        <w:t xml:space="preserve"> do nin. umowy.</w:t>
      </w:r>
    </w:p>
    <w:p w14:paraId="4B73A558" w14:textId="77777777" w:rsidR="002F7502" w:rsidRPr="00373244" w:rsidRDefault="002F7502" w:rsidP="004E0364">
      <w:pPr>
        <w:spacing w:before="240" w:after="120"/>
        <w:jc w:val="center"/>
        <w:rPr>
          <w:rFonts w:ascii="Ubuntu Light" w:hAnsi="Ubuntu Light"/>
          <w:sz w:val="22"/>
          <w:szCs w:val="22"/>
        </w:rPr>
      </w:pPr>
      <w:r w:rsidRPr="00373244">
        <w:rPr>
          <w:rFonts w:ascii="Ubuntu Light" w:hAnsi="Ubuntu Light"/>
          <w:sz w:val="22"/>
          <w:szCs w:val="22"/>
        </w:rPr>
        <w:t>§9</w:t>
      </w:r>
    </w:p>
    <w:p w14:paraId="2E9B0A65" w14:textId="77777777" w:rsidR="002F7502" w:rsidRDefault="002F7502" w:rsidP="002F7502">
      <w:pPr>
        <w:jc w:val="both"/>
        <w:rPr>
          <w:rFonts w:ascii="Ubuntu Light" w:hAnsi="Ubuntu Light"/>
          <w:bCs/>
          <w:iCs/>
          <w:sz w:val="22"/>
          <w:szCs w:val="22"/>
        </w:rPr>
      </w:pPr>
      <w:r w:rsidRPr="00373244">
        <w:rPr>
          <w:rFonts w:ascii="Ubuntu Light" w:hAnsi="Ubuntu Light"/>
          <w:bCs/>
          <w:iCs/>
          <w:sz w:val="22"/>
          <w:szCs w:val="22"/>
        </w:rPr>
        <w:t>W sprawach nie uregulowanych w niniejszej umowie zastosowanie mają obowiązujące w tym zakresie przepisy Kodeksu Cywilnego.</w:t>
      </w:r>
    </w:p>
    <w:p w14:paraId="1D5555A9" w14:textId="77777777" w:rsidR="002F7502" w:rsidRDefault="002F7502" w:rsidP="004E0364">
      <w:pPr>
        <w:spacing w:before="240" w:after="120"/>
        <w:jc w:val="center"/>
        <w:rPr>
          <w:rFonts w:ascii="Ubuntu Light" w:hAnsi="Ubuntu Light"/>
          <w:sz w:val="22"/>
          <w:szCs w:val="22"/>
        </w:rPr>
      </w:pPr>
      <w:r w:rsidRPr="00C56133">
        <w:rPr>
          <w:rFonts w:ascii="Ubuntu Light" w:hAnsi="Ubuntu Light"/>
          <w:sz w:val="22"/>
          <w:szCs w:val="22"/>
        </w:rPr>
        <w:t>§10</w:t>
      </w:r>
    </w:p>
    <w:p w14:paraId="740ADF53" w14:textId="77777777" w:rsidR="00973D79" w:rsidRPr="00973D79" w:rsidRDefault="00973D79" w:rsidP="00973D79">
      <w:pPr>
        <w:pStyle w:val="tyt"/>
        <w:spacing w:before="120" w:beforeAutospacing="0" w:after="120" w:afterAutospacing="0" w:line="259" w:lineRule="auto"/>
        <w:jc w:val="center"/>
        <w:rPr>
          <w:rFonts w:ascii="Ubuntu Light" w:hAnsi="Ubuntu Light" w:cs="Calibri"/>
          <w:sz w:val="22"/>
          <w:szCs w:val="22"/>
          <w:lang w:eastAsia="ar-SA"/>
        </w:rPr>
      </w:pPr>
      <w:r w:rsidRPr="00973D79">
        <w:rPr>
          <w:rFonts w:ascii="Ubuntu Light" w:hAnsi="Ubuntu Light" w:cs="Calibri"/>
          <w:sz w:val="22"/>
          <w:szCs w:val="22"/>
          <w:lang w:eastAsia="ar-SA"/>
        </w:rPr>
        <w:t>INFORMACJA O PRZETWARZANIU DANYCH OSOBOWYCH</w:t>
      </w:r>
    </w:p>
    <w:p w14:paraId="60266292" w14:textId="77777777" w:rsidR="00973D79" w:rsidRDefault="00973D79" w:rsidP="00973D79">
      <w:pPr>
        <w:pStyle w:val="Akapitzlist"/>
        <w:numPr>
          <w:ilvl w:val="0"/>
          <w:numId w:val="39"/>
        </w:numPr>
        <w:ind w:left="284" w:hanging="284"/>
        <w:jc w:val="both"/>
        <w:rPr>
          <w:rFonts w:ascii="Ubuntu Light" w:eastAsia="Times New Roman" w:hAnsi="Ubuntu Light" w:cs="Calibri"/>
          <w:lang w:eastAsia="ar-SA"/>
        </w:rPr>
      </w:pPr>
      <w:r w:rsidRPr="00973D79">
        <w:rPr>
          <w:rFonts w:ascii="Ubuntu Light" w:eastAsia="Times New Roman" w:hAnsi="Ubuntu Light" w:cs="Calibri"/>
          <w:lang w:eastAsia="ar-SA"/>
        </w:rPr>
        <w:t xml:space="preserve">Górnośląskie Centrum Zdrowia Dziecka im. św. Jana Pawła II Samodzielny Publiczny Szpital Kliniczny Nr 6 Śląskiego Uniwersytetu Medycznego w Katowicach (Szpital) jest administratorem danych osobowych osób uprawnionych do reprezentowania strony umowy i wskazanych przez nią do kontaktu, a także danych osobowych strony umowy, jeżeli jest ona osobą fizyczną. Przetwarzanie danych identyfikacyjnych oraz kontaktowych tych osób jest niezbędne do wykonania umowy, wypełnienia obowiązków prawnych ciążących na Szpitalu oraz ustalenia, dochodzenia lub obrony roszczeń. Dane osobowe będą przechowywane przez okres trwania umowy, a po jej zakończeniu do czasu przedawnienia wynikających z umowy roszczeń, chyba że przepisy nakładają na Szpital obowiązek dłuższej archiwizacji danych. Dane osobowe mogą zostać udostępnione wnioskującym o informację publiczną w trybie dostępu do informacji publicznej, podmiotom sprawującym kontrolę lub nadzór nad Szpitalem, a także podmiotom świadczącym usługi na rzecz Szpitala, w szczególności usługi bankowe, pocztowe, doradcze, audytowe, informatyczne, archiwizacji i niszczenia dokumentów. Osobie, której dane dotyczą przysługuje prawo żądania dostępu do swoich danych, ich sprostowania, </w:t>
      </w:r>
      <w:r w:rsidRPr="00973D79">
        <w:rPr>
          <w:rFonts w:ascii="Ubuntu Light" w:eastAsia="Times New Roman" w:hAnsi="Ubuntu Light" w:cs="Calibri"/>
          <w:lang w:eastAsia="ar-SA"/>
        </w:rPr>
        <w:lastRenderedPageBreak/>
        <w:t xml:space="preserve">usunięcia lub ograniczenia przetwarzania, a także wniesienia sprzeciwu wobec przetwarzania jej danych osobowych. W celu zrealizowania tych praw należy skontaktować się z Inspektorem Ochrony Danych: e-mail </w:t>
      </w:r>
      <w:hyperlink r:id="rId9" w:history="1">
        <w:r w:rsidRPr="00973D79">
          <w:rPr>
            <w:rFonts w:ascii="Ubuntu Light" w:eastAsia="Times New Roman" w:hAnsi="Ubuntu Light" w:cs="Calibri"/>
            <w:lang w:eastAsia="ar-SA"/>
          </w:rPr>
          <w:t>iodo@gczd.katowice.pl</w:t>
        </w:r>
      </w:hyperlink>
      <w:r w:rsidRPr="00973D79">
        <w:rPr>
          <w:rFonts w:ascii="Ubuntu Light" w:eastAsia="Times New Roman" w:hAnsi="Ubuntu Light" w:cs="Calibri"/>
          <w:lang w:eastAsia="ar-SA"/>
        </w:rPr>
        <w:t xml:space="preserve"> lub tel. 032 2071620. Niezależnie od wskazanych wyżej praw, można złożyć skargę na Szpital do Prezesa Urzędu Ochrony Danych Osobowych.</w:t>
      </w:r>
    </w:p>
    <w:p w14:paraId="191FD505" w14:textId="3BA058C6" w:rsidR="00973D79" w:rsidRPr="00973D79" w:rsidRDefault="00973D79" w:rsidP="00973D79">
      <w:pPr>
        <w:pStyle w:val="Akapitzlist"/>
        <w:numPr>
          <w:ilvl w:val="0"/>
          <w:numId w:val="39"/>
        </w:numPr>
        <w:ind w:left="284" w:hanging="284"/>
        <w:jc w:val="both"/>
        <w:rPr>
          <w:rFonts w:ascii="Ubuntu Light" w:eastAsia="Times New Roman" w:hAnsi="Ubuntu Light" w:cs="Calibri"/>
          <w:lang w:eastAsia="ar-SA"/>
        </w:rPr>
      </w:pPr>
      <w:r w:rsidRPr="00973D79">
        <w:rPr>
          <w:rFonts w:ascii="Ubuntu Light" w:hAnsi="Ubuntu Light" w:cs="Calibri"/>
        </w:rPr>
        <w:t>Strona umowy zobowiązuje się do udzielenia wsparcia Szpitalowi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przekazanie informacji o przetwarzaniu danych osobowych z pkt. 1 wszystkim osobom, których dane przekazała Szpitalowi w związku z zawarciem i wykonaniem niniejszej umowy.</w:t>
      </w:r>
    </w:p>
    <w:p w14:paraId="6999906A" w14:textId="6179CFA5" w:rsidR="002F7502" w:rsidRPr="00DC5FF7" w:rsidRDefault="00973D79" w:rsidP="002F7502">
      <w:pPr>
        <w:spacing w:before="120" w:after="120"/>
        <w:jc w:val="center"/>
        <w:rPr>
          <w:rFonts w:ascii="Ubuntu Light" w:hAnsi="Ubuntu Light"/>
          <w:bCs/>
          <w:sz w:val="22"/>
          <w:szCs w:val="22"/>
        </w:rPr>
      </w:pPr>
      <w:r>
        <w:rPr>
          <w:rFonts w:ascii="Ubuntu Light" w:hAnsi="Ubuntu Light"/>
          <w:bCs/>
          <w:sz w:val="22"/>
          <w:szCs w:val="22"/>
        </w:rPr>
        <w:t>§11</w:t>
      </w:r>
    </w:p>
    <w:p w14:paraId="43462E5D" w14:textId="77777777" w:rsidR="002F7502" w:rsidRPr="00DC5FF7" w:rsidRDefault="002F7502" w:rsidP="002D4192">
      <w:pPr>
        <w:spacing w:before="120" w:after="120" w:line="288" w:lineRule="auto"/>
        <w:jc w:val="both"/>
        <w:rPr>
          <w:rFonts w:ascii="Ubuntu Light" w:hAnsi="Ubuntu Light"/>
          <w:bCs/>
          <w:sz w:val="22"/>
          <w:szCs w:val="22"/>
        </w:rPr>
      </w:pPr>
      <w:r w:rsidRPr="00DC5FF7">
        <w:rPr>
          <w:rFonts w:ascii="Ubuntu Light" w:hAnsi="Ubuntu Light"/>
          <w:bCs/>
          <w:sz w:val="22"/>
          <w:szCs w:val="22"/>
        </w:rPr>
        <w:t xml:space="preserve">Niniejszą </w:t>
      </w:r>
      <w:r w:rsidRPr="002D4192">
        <w:rPr>
          <w:rFonts w:ascii="Ubuntu Light" w:hAnsi="Ubuntu Light" w:cs="Calibri"/>
          <w:sz w:val="22"/>
          <w:szCs w:val="22"/>
        </w:rPr>
        <w:t xml:space="preserve">umowę sporządzono w dwóch jednobrzmiących egzemplarzach, po jednym </w:t>
      </w:r>
      <w:r w:rsidRPr="002D4192">
        <w:rPr>
          <w:rFonts w:ascii="Ubuntu Light" w:hAnsi="Ubuntu Light" w:cs="Calibri"/>
          <w:sz w:val="22"/>
          <w:szCs w:val="22"/>
        </w:rPr>
        <w:br/>
        <w:t>dla każdej ze Stron.</w:t>
      </w:r>
      <w:r w:rsidRPr="00DC5FF7">
        <w:rPr>
          <w:rFonts w:ascii="Ubuntu Light" w:hAnsi="Ubuntu Light"/>
          <w:bCs/>
          <w:sz w:val="22"/>
          <w:szCs w:val="22"/>
        </w:rPr>
        <w:t xml:space="preserve"> </w:t>
      </w:r>
    </w:p>
    <w:p w14:paraId="12E23D79" w14:textId="77777777" w:rsidR="002F7502" w:rsidRPr="00373244" w:rsidRDefault="002F7502" w:rsidP="002F7502">
      <w:pPr>
        <w:rPr>
          <w:rFonts w:ascii="Ubuntu Light" w:hAnsi="Ubuntu Light"/>
          <w:sz w:val="22"/>
          <w:szCs w:val="22"/>
        </w:rPr>
      </w:pPr>
    </w:p>
    <w:p w14:paraId="0C5D03C2" w14:textId="77777777" w:rsidR="002F7502" w:rsidRPr="00373244" w:rsidRDefault="002F7502" w:rsidP="002F7502">
      <w:pPr>
        <w:rPr>
          <w:rFonts w:ascii="Ubuntu Light" w:hAnsi="Ubuntu Light"/>
          <w:b/>
          <w:sz w:val="22"/>
          <w:szCs w:val="22"/>
        </w:rPr>
      </w:pPr>
      <w:r w:rsidRPr="00373244">
        <w:rPr>
          <w:rFonts w:ascii="Ubuntu Light" w:hAnsi="Ubuntu Light"/>
          <w:b/>
          <w:sz w:val="22"/>
          <w:szCs w:val="22"/>
        </w:rPr>
        <w:tab/>
        <w:t xml:space="preserve">Sprzedający   </w:t>
      </w:r>
      <w:r w:rsidRPr="00373244">
        <w:rPr>
          <w:rFonts w:ascii="Ubuntu Light" w:hAnsi="Ubuntu Light"/>
          <w:b/>
          <w:sz w:val="22"/>
          <w:szCs w:val="22"/>
        </w:rPr>
        <w:tab/>
      </w:r>
      <w:r w:rsidRPr="00373244">
        <w:rPr>
          <w:rFonts w:ascii="Ubuntu Light" w:hAnsi="Ubuntu Light"/>
          <w:b/>
          <w:sz w:val="22"/>
          <w:szCs w:val="22"/>
        </w:rPr>
        <w:tab/>
      </w:r>
      <w:r w:rsidRPr="00373244">
        <w:rPr>
          <w:rFonts w:ascii="Ubuntu Light" w:hAnsi="Ubuntu Light"/>
          <w:b/>
          <w:sz w:val="22"/>
          <w:szCs w:val="22"/>
        </w:rPr>
        <w:tab/>
        <w:t xml:space="preserve">   </w:t>
      </w:r>
      <w:r w:rsidRPr="00373244">
        <w:rPr>
          <w:rFonts w:ascii="Ubuntu Light" w:hAnsi="Ubuntu Light"/>
          <w:b/>
          <w:sz w:val="22"/>
          <w:szCs w:val="22"/>
        </w:rPr>
        <w:tab/>
      </w:r>
      <w:r w:rsidRPr="00373244">
        <w:rPr>
          <w:rFonts w:ascii="Ubuntu Light" w:hAnsi="Ubuntu Light"/>
          <w:b/>
          <w:sz w:val="22"/>
          <w:szCs w:val="22"/>
        </w:rPr>
        <w:tab/>
        <w:t xml:space="preserve">                      </w:t>
      </w:r>
      <w:r w:rsidRPr="00373244">
        <w:rPr>
          <w:rFonts w:ascii="Ubuntu Light" w:hAnsi="Ubuntu Light"/>
          <w:b/>
          <w:sz w:val="22"/>
          <w:szCs w:val="22"/>
        </w:rPr>
        <w:tab/>
      </w:r>
      <w:r w:rsidRPr="00373244">
        <w:rPr>
          <w:rFonts w:ascii="Ubuntu Light" w:hAnsi="Ubuntu Light"/>
          <w:b/>
          <w:sz w:val="22"/>
          <w:szCs w:val="22"/>
        </w:rPr>
        <w:tab/>
      </w:r>
      <w:r w:rsidRPr="00373244">
        <w:rPr>
          <w:rFonts w:ascii="Ubuntu Light" w:hAnsi="Ubuntu Light"/>
          <w:b/>
          <w:sz w:val="22"/>
          <w:szCs w:val="22"/>
        </w:rPr>
        <w:tab/>
        <w:t xml:space="preserve">Kupujący </w:t>
      </w:r>
    </w:p>
    <w:p w14:paraId="6765D0D0" w14:textId="77777777" w:rsidR="002F7502" w:rsidRDefault="002F7502" w:rsidP="002F7502">
      <w:pPr>
        <w:suppressAutoHyphens w:val="0"/>
        <w:rPr>
          <w:rFonts w:ascii="Ubuntu Light" w:hAnsi="Ubuntu Light"/>
          <w:sz w:val="22"/>
          <w:szCs w:val="22"/>
        </w:rPr>
      </w:pPr>
      <w:r>
        <w:rPr>
          <w:rFonts w:ascii="Ubuntu Light" w:hAnsi="Ubuntu Light"/>
          <w:sz w:val="22"/>
          <w:szCs w:val="22"/>
        </w:rPr>
        <w:br w:type="page"/>
      </w:r>
    </w:p>
    <w:p w14:paraId="02BC4BC6" w14:textId="5AF0F21E" w:rsidR="00BC14C2" w:rsidRPr="004608A6" w:rsidRDefault="00BC14C2" w:rsidP="00BC14C2">
      <w:pPr>
        <w:jc w:val="right"/>
        <w:rPr>
          <w:rFonts w:ascii="Ubuntu Light" w:hAnsi="Ubuntu Light"/>
          <w:bCs/>
          <w:sz w:val="22"/>
          <w:szCs w:val="22"/>
        </w:rPr>
      </w:pPr>
      <w:r w:rsidRPr="004608A6">
        <w:rPr>
          <w:rFonts w:ascii="Ubuntu Light" w:hAnsi="Ubuntu Light"/>
          <w:bCs/>
          <w:sz w:val="22"/>
          <w:szCs w:val="22"/>
        </w:rPr>
        <w:lastRenderedPageBreak/>
        <w:t xml:space="preserve">Załącznik nr </w:t>
      </w:r>
      <w:r>
        <w:rPr>
          <w:rFonts w:ascii="Ubuntu Light" w:hAnsi="Ubuntu Light"/>
          <w:bCs/>
          <w:sz w:val="22"/>
          <w:szCs w:val="22"/>
        </w:rPr>
        <w:t>1</w:t>
      </w:r>
    </w:p>
    <w:p w14:paraId="0CB39A23" w14:textId="77777777" w:rsidR="00BC14C2" w:rsidRDefault="00BC14C2" w:rsidP="00BC14C2">
      <w:pPr>
        <w:jc w:val="right"/>
        <w:rPr>
          <w:rFonts w:ascii="Ubuntu Light" w:hAnsi="Ubuntu Light"/>
          <w:bCs/>
          <w:sz w:val="22"/>
          <w:szCs w:val="22"/>
        </w:rPr>
      </w:pPr>
      <w:r w:rsidRPr="004608A6">
        <w:rPr>
          <w:rFonts w:ascii="Ubuntu Light" w:hAnsi="Ubuntu Light"/>
          <w:bCs/>
          <w:sz w:val="22"/>
          <w:szCs w:val="22"/>
        </w:rPr>
        <w:t xml:space="preserve">do </w:t>
      </w:r>
      <w:r>
        <w:rPr>
          <w:rFonts w:ascii="Ubuntu Light" w:hAnsi="Ubuntu Light"/>
          <w:bCs/>
          <w:sz w:val="22"/>
          <w:szCs w:val="22"/>
        </w:rPr>
        <w:t>U</w:t>
      </w:r>
      <w:r w:rsidRPr="004608A6">
        <w:rPr>
          <w:rFonts w:ascii="Ubuntu Light" w:hAnsi="Ubuntu Light"/>
          <w:bCs/>
          <w:sz w:val="22"/>
          <w:szCs w:val="22"/>
        </w:rPr>
        <w:t>mowy nr…………………</w:t>
      </w:r>
    </w:p>
    <w:p w14:paraId="1B467A5E" w14:textId="77777777" w:rsidR="00BC14C2" w:rsidRDefault="00BC14C2" w:rsidP="00BC14C2">
      <w:pPr>
        <w:jc w:val="right"/>
        <w:rPr>
          <w:rFonts w:ascii="Ubuntu Light" w:hAnsi="Ubuntu Light"/>
          <w:bCs/>
          <w:sz w:val="22"/>
          <w:szCs w:val="22"/>
        </w:rPr>
      </w:pPr>
    </w:p>
    <w:p w14:paraId="79D12DD4" w14:textId="77777777" w:rsidR="00BC14C2" w:rsidRDefault="00BC14C2" w:rsidP="00BC14C2">
      <w:pPr>
        <w:jc w:val="right"/>
        <w:rPr>
          <w:rFonts w:ascii="Ubuntu Light" w:hAnsi="Ubuntu Light"/>
          <w:bCs/>
          <w:sz w:val="22"/>
          <w:szCs w:val="22"/>
        </w:rPr>
      </w:pPr>
    </w:p>
    <w:p w14:paraId="7BBB04F4" w14:textId="77777777" w:rsidR="00BC14C2" w:rsidRDefault="00BC14C2" w:rsidP="00BC14C2">
      <w:pPr>
        <w:jc w:val="right"/>
        <w:rPr>
          <w:rFonts w:ascii="Ubuntu Light" w:hAnsi="Ubuntu Light"/>
          <w:bCs/>
          <w:sz w:val="22"/>
          <w:szCs w:val="22"/>
        </w:rPr>
      </w:pPr>
    </w:p>
    <w:p w14:paraId="43BFA6AB" w14:textId="77777777" w:rsidR="00DF4D65" w:rsidRDefault="00DF4D65" w:rsidP="00DF4D65">
      <w:pPr>
        <w:jc w:val="center"/>
        <w:rPr>
          <w:rFonts w:ascii="Ubuntu Light" w:hAnsi="Ubuntu Light"/>
          <w:bCs/>
          <w:sz w:val="22"/>
          <w:szCs w:val="22"/>
        </w:rPr>
      </w:pPr>
      <w:r w:rsidRPr="000B7B45">
        <w:rPr>
          <w:rFonts w:ascii="Ubuntu Light" w:hAnsi="Ubuntu Light"/>
          <w:bCs/>
          <w:sz w:val="22"/>
          <w:szCs w:val="22"/>
        </w:rPr>
        <w:t>WZÓR</w:t>
      </w:r>
    </w:p>
    <w:p w14:paraId="67111A6F" w14:textId="77777777" w:rsidR="00244034" w:rsidRPr="000B7B45" w:rsidRDefault="00244034" w:rsidP="00DF4D65">
      <w:pPr>
        <w:jc w:val="center"/>
        <w:rPr>
          <w:rFonts w:ascii="Ubuntu Light" w:hAnsi="Ubuntu Light"/>
          <w:bCs/>
          <w:sz w:val="22"/>
          <w:szCs w:val="22"/>
        </w:rPr>
      </w:pPr>
    </w:p>
    <w:p w14:paraId="2A69BE5F" w14:textId="77777777" w:rsidR="00DF4D65" w:rsidRPr="004608A6" w:rsidRDefault="00DF4D65" w:rsidP="00DF4D65">
      <w:pPr>
        <w:jc w:val="center"/>
        <w:rPr>
          <w:rFonts w:ascii="Ubuntu Light" w:hAnsi="Ubuntu Light"/>
          <w:b/>
          <w:bCs/>
          <w:sz w:val="22"/>
          <w:szCs w:val="22"/>
        </w:rPr>
      </w:pPr>
      <w:r w:rsidRPr="004608A6">
        <w:rPr>
          <w:rFonts w:ascii="Ubuntu Light" w:hAnsi="Ubuntu Light"/>
          <w:b/>
          <w:bCs/>
          <w:sz w:val="22"/>
          <w:szCs w:val="22"/>
        </w:rPr>
        <w:t>PROTOKÓŁ</w:t>
      </w:r>
    </w:p>
    <w:p w14:paraId="35B90A98" w14:textId="77777777" w:rsidR="00DF4D65" w:rsidRPr="004608A6" w:rsidRDefault="00DF4D65" w:rsidP="00DF4D65">
      <w:pPr>
        <w:jc w:val="center"/>
        <w:rPr>
          <w:rFonts w:ascii="Ubuntu Light" w:hAnsi="Ubuntu Light"/>
          <w:b/>
          <w:bCs/>
          <w:sz w:val="22"/>
          <w:szCs w:val="22"/>
        </w:rPr>
      </w:pPr>
      <w:r w:rsidRPr="004608A6">
        <w:rPr>
          <w:rFonts w:ascii="Ubuntu Light" w:hAnsi="Ubuntu Light"/>
          <w:b/>
          <w:bCs/>
          <w:sz w:val="22"/>
          <w:szCs w:val="22"/>
        </w:rPr>
        <w:t xml:space="preserve">ZDAWCZO – ODBIORCZY </w:t>
      </w:r>
    </w:p>
    <w:p w14:paraId="16D83905" w14:textId="77777777" w:rsidR="00DF4D65" w:rsidRDefault="00DF4D65" w:rsidP="00DF4D65">
      <w:pPr>
        <w:tabs>
          <w:tab w:val="left" w:pos="7095"/>
        </w:tabs>
        <w:ind w:right="383"/>
        <w:rPr>
          <w:rFonts w:ascii="Ubuntu Light" w:hAnsi="Ubuntu Light"/>
          <w:sz w:val="22"/>
          <w:szCs w:val="22"/>
        </w:rPr>
      </w:pPr>
    </w:p>
    <w:p w14:paraId="00103974" w14:textId="77777777" w:rsidR="00DF4D65" w:rsidRPr="00A05076" w:rsidRDefault="00DF4D65" w:rsidP="00DF4D65">
      <w:pPr>
        <w:ind w:hanging="284"/>
        <w:jc w:val="both"/>
        <w:rPr>
          <w:rFonts w:ascii="Ubuntu Light" w:hAnsi="Ubuntu Light"/>
          <w:sz w:val="22"/>
          <w:szCs w:val="22"/>
        </w:rPr>
      </w:pPr>
      <w:r w:rsidRPr="00A05076">
        <w:rPr>
          <w:rFonts w:ascii="Ubuntu Light" w:hAnsi="Ubuntu Light"/>
          <w:sz w:val="22"/>
          <w:szCs w:val="22"/>
        </w:rPr>
        <w:t>sporządzony w dniu ………………………. pomiędzy:</w:t>
      </w:r>
    </w:p>
    <w:p w14:paraId="6C110C28" w14:textId="77777777" w:rsidR="00CE582D" w:rsidRDefault="00CE582D" w:rsidP="00DF4D65">
      <w:pPr>
        <w:spacing w:before="120"/>
        <w:ind w:hanging="284"/>
        <w:jc w:val="both"/>
        <w:rPr>
          <w:rFonts w:ascii="Ubuntu Light" w:hAnsi="Ubuntu Light"/>
          <w:b/>
          <w:sz w:val="22"/>
          <w:szCs w:val="22"/>
        </w:rPr>
      </w:pPr>
      <w:r w:rsidRPr="00A05076">
        <w:rPr>
          <w:rFonts w:ascii="Ubuntu Light" w:hAnsi="Ubuntu Light"/>
          <w:b/>
          <w:sz w:val="22"/>
          <w:szCs w:val="22"/>
        </w:rPr>
        <w:t>Górnośląski</w:t>
      </w:r>
      <w:r>
        <w:rPr>
          <w:rFonts w:ascii="Ubuntu Light" w:hAnsi="Ubuntu Light"/>
          <w:b/>
          <w:sz w:val="22"/>
          <w:szCs w:val="22"/>
        </w:rPr>
        <w:t>m</w:t>
      </w:r>
      <w:r w:rsidRPr="00A05076">
        <w:rPr>
          <w:rFonts w:ascii="Ubuntu Light" w:hAnsi="Ubuntu Light"/>
          <w:b/>
          <w:sz w:val="22"/>
          <w:szCs w:val="22"/>
        </w:rPr>
        <w:t xml:space="preserve"> Centrum Zdrowia Dziecka im. </w:t>
      </w:r>
      <w:r>
        <w:rPr>
          <w:rFonts w:ascii="Ubuntu Light" w:hAnsi="Ubuntu Light"/>
          <w:b/>
          <w:sz w:val="22"/>
          <w:szCs w:val="22"/>
        </w:rPr>
        <w:t xml:space="preserve">św. </w:t>
      </w:r>
      <w:r w:rsidRPr="00A05076">
        <w:rPr>
          <w:rFonts w:ascii="Ubuntu Light" w:hAnsi="Ubuntu Light"/>
          <w:b/>
          <w:sz w:val="22"/>
          <w:szCs w:val="22"/>
        </w:rPr>
        <w:t>Jana Pawła II,</w:t>
      </w:r>
    </w:p>
    <w:p w14:paraId="0978D94E" w14:textId="1FAD4C17" w:rsidR="00DF4D65" w:rsidRPr="00A05076" w:rsidRDefault="00CE582D" w:rsidP="00DF4D65">
      <w:pPr>
        <w:spacing w:before="120"/>
        <w:ind w:hanging="284"/>
        <w:jc w:val="both"/>
        <w:rPr>
          <w:rFonts w:ascii="Ubuntu Light" w:hAnsi="Ubuntu Light"/>
          <w:b/>
          <w:sz w:val="22"/>
          <w:szCs w:val="22"/>
        </w:rPr>
      </w:pPr>
      <w:r>
        <w:rPr>
          <w:rFonts w:ascii="Ubuntu Light" w:hAnsi="Ubuntu Light"/>
          <w:b/>
          <w:sz w:val="22"/>
          <w:szCs w:val="22"/>
        </w:rPr>
        <w:t>Samodzielny Publiczny Szpital Kliniczny</w:t>
      </w:r>
      <w:r w:rsidR="00DF4D65" w:rsidRPr="00A05076">
        <w:rPr>
          <w:rFonts w:ascii="Ubuntu Light" w:hAnsi="Ubuntu Light"/>
          <w:b/>
          <w:sz w:val="22"/>
          <w:szCs w:val="22"/>
        </w:rPr>
        <w:t xml:space="preserve"> Nr 6 Śląskiego Uniwersytetu Medycznego</w:t>
      </w:r>
    </w:p>
    <w:p w14:paraId="7C3547B8" w14:textId="419A7619" w:rsidR="00DF4D65" w:rsidRPr="00A05076" w:rsidRDefault="00DF4D65" w:rsidP="00DF4D65">
      <w:pPr>
        <w:ind w:hanging="284"/>
        <w:jc w:val="both"/>
        <w:rPr>
          <w:rFonts w:ascii="Ubuntu Light" w:hAnsi="Ubuntu Light"/>
          <w:b/>
          <w:sz w:val="22"/>
          <w:szCs w:val="22"/>
        </w:rPr>
      </w:pPr>
      <w:r w:rsidRPr="00A05076">
        <w:rPr>
          <w:rFonts w:ascii="Ubuntu Light" w:hAnsi="Ubuntu Light"/>
          <w:b/>
          <w:sz w:val="22"/>
          <w:szCs w:val="22"/>
        </w:rPr>
        <w:t xml:space="preserve">w Katowicach </w:t>
      </w:r>
    </w:p>
    <w:p w14:paraId="230D6928" w14:textId="77777777" w:rsidR="00DF4D65" w:rsidRPr="00CE582D" w:rsidRDefault="00DF4D65" w:rsidP="00CE582D">
      <w:pPr>
        <w:spacing w:before="120"/>
        <w:ind w:hanging="284"/>
        <w:jc w:val="both"/>
        <w:rPr>
          <w:rFonts w:ascii="Ubuntu Light" w:hAnsi="Ubuntu Light"/>
          <w:sz w:val="22"/>
          <w:szCs w:val="22"/>
        </w:rPr>
      </w:pPr>
      <w:r w:rsidRPr="00CE582D">
        <w:rPr>
          <w:rFonts w:ascii="Ubuntu Light" w:hAnsi="Ubuntu Light"/>
          <w:sz w:val="22"/>
          <w:szCs w:val="22"/>
        </w:rPr>
        <w:t>z siedzibą w Katowicach przy ul. Medyków 16,</w:t>
      </w:r>
    </w:p>
    <w:p w14:paraId="5487E8FD" w14:textId="77777777" w:rsidR="00DF4D65" w:rsidRPr="00CE582D" w:rsidRDefault="00DF4D65" w:rsidP="00DF4D65">
      <w:pPr>
        <w:ind w:hanging="284"/>
        <w:jc w:val="both"/>
        <w:rPr>
          <w:rFonts w:ascii="Ubuntu Light" w:hAnsi="Ubuntu Light"/>
          <w:sz w:val="22"/>
          <w:szCs w:val="22"/>
        </w:rPr>
      </w:pPr>
      <w:r w:rsidRPr="00CE582D">
        <w:rPr>
          <w:rFonts w:ascii="Ubuntu Light" w:hAnsi="Ubuntu Light"/>
          <w:sz w:val="22"/>
          <w:szCs w:val="22"/>
        </w:rPr>
        <w:t>NIP 634-23-46-590  REGON 001415000   KRS  0000061833</w:t>
      </w:r>
    </w:p>
    <w:p w14:paraId="7D021A5B" w14:textId="77777777" w:rsidR="00DF4D65" w:rsidRPr="00A05076" w:rsidRDefault="00DF4D65" w:rsidP="00DF4D65">
      <w:pPr>
        <w:spacing w:before="120"/>
        <w:ind w:hanging="284"/>
        <w:jc w:val="both"/>
        <w:rPr>
          <w:rFonts w:ascii="Ubuntu Light" w:hAnsi="Ubuntu Light"/>
          <w:b/>
          <w:sz w:val="22"/>
          <w:szCs w:val="22"/>
        </w:rPr>
      </w:pPr>
      <w:r w:rsidRPr="00A05076">
        <w:rPr>
          <w:rFonts w:ascii="Ubuntu Light" w:hAnsi="Ubuntu Light"/>
          <w:sz w:val="22"/>
          <w:szCs w:val="22"/>
        </w:rPr>
        <w:t xml:space="preserve">zwanym dalej  </w:t>
      </w:r>
      <w:r w:rsidRPr="00A05076">
        <w:rPr>
          <w:rFonts w:ascii="Ubuntu Light" w:hAnsi="Ubuntu Light"/>
          <w:b/>
          <w:sz w:val="22"/>
          <w:szCs w:val="22"/>
        </w:rPr>
        <w:t>„</w:t>
      </w:r>
      <w:r>
        <w:rPr>
          <w:rFonts w:ascii="Ubuntu Light" w:hAnsi="Ubuntu Light"/>
          <w:b/>
          <w:sz w:val="22"/>
          <w:szCs w:val="22"/>
        </w:rPr>
        <w:t>Przekazującym</w:t>
      </w:r>
      <w:r w:rsidRPr="00A05076">
        <w:rPr>
          <w:rFonts w:ascii="Ubuntu Light" w:hAnsi="Ubuntu Light"/>
          <w:b/>
          <w:sz w:val="22"/>
          <w:szCs w:val="22"/>
        </w:rPr>
        <w:t>”</w:t>
      </w:r>
    </w:p>
    <w:p w14:paraId="54BA1D34" w14:textId="77777777" w:rsidR="00DF4D65" w:rsidRPr="00A05076" w:rsidRDefault="00DF4D65" w:rsidP="00DF4D65">
      <w:pPr>
        <w:spacing w:before="120"/>
        <w:ind w:hanging="284"/>
        <w:jc w:val="both"/>
        <w:rPr>
          <w:rFonts w:ascii="Ubuntu Light" w:hAnsi="Ubuntu Light"/>
          <w:sz w:val="22"/>
          <w:szCs w:val="22"/>
        </w:rPr>
      </w:pPr>
      <w:r w:rsidRPr="00A05076">
        <w:rPr>
          <w:rFonts w:ascii="Ubuntu Light" w:hAnsi="Ubuntu Light"/>
          <w:sz w:val="22"/>
          <w:szCs w:val="22"/>
        </w:rPr>
        <w:t xml:space="preserve">w imieniu którego działa jako upoważniony do </w:t>
      </w:r>
      <w:r>
        <w:rPr>
          <w:rFonts w:ascii="Ubuntu Light" w:hAnsi="Ubuntu Light"/>
          <w:sz w:val="22"/>
          <w:szCs w:val="22"/>
        </w:rPr>
        <w:t>przekazania</w:t>
      </w:r>
      <w:r w:rsidRPr="00A05076">
        <w:rPr>
          <w:rFonts w:ascii="Ubuntu Light" w:hAnsi="Ubuntu Light"/>
          <w:sz w:val="22"/>
          <w:szCs w:val="22"/>
        </w:rPr>
        <w:t xml:space="preserve"> przedmiotu umowy</w:t>
      </w:r>
    </w:p>
    <w:p w14:paraId="02FF2F62" w14:textId="77777777" w:rsidR="00DF4D65" w:rsidRPr="00A05076" w:rsidRDefault="00DF4D65" w:rsidP="00DF4D65">
      <w:pPr>
        <w:ind w:hanging="284"/>
        <w:jc w:val="both"/>
        <w:rPr>
          <w:rFonts w:ascii="Ubuntu Light" w:hAnsi="Ubuntu Light"/>
          <w:b/>
          <w:sz w:val="22"/>
          <w:szCs w:val="22"/>
        </w:rPr>
      </w:pPr>
    </w:p>
    <w:p w14:paraId="12C96DC3" w14:textId="77777777" w:rsidR="00DF4D65" w:rsidRPr="00A05076" w:rsidRDefault="00DF4D65" w:rsidP="00DF4D65">
      <w:pPr>
        <w:ind w:left="-284"/>
        <w:jc w:val="both"/>
        <w:rPr>
          <w:rFonts w:ascii="Ubuntu Light" w:hAnsi="Ubuntu Light"/>
          <w:sz w:val="22"/>
          <w:szCs w:val="22"/>
        </w:rPr>
      </w:pPr>
      <w:r w:rsidRPr="00A05076">
        <w:rPr>
          <w:rFonts w:ascii="Ubuntu Light" w:hAnsi="Ubuntu Light"/>
          <w:sz w:val="22"/>
          <w:szCs w:val="22"/>
        </w:rPr>
        <w:t>………………………………………………………………………………………………………………</w:t>
      </w:r>
    </w:p>
    <w:p w14:paraId="54849D4B" w14:textId="77777777" w:rsidR="00DF4D65" w:rsidRDefault="00DF4D65" w:rsidP="00DF4D65">
      <w:pPr>
        <w:ind w:hanging="284"/>
        <w:rPr>
          <w:rFonts w:ascii="Ubuntu Light" w:hAnsi="Ubuntu Light"/>
          <w:sz w:val="22"/>
          <w:szCs w:val="22"/>
        </w:rPr>
      </w:pPr>
    </w:p>
    <w:p w14:paraId="7E9333B6" w14:textId="77777777" w:rsidR="00DF4D65" w:rsidRPr="00A05076" w:rsidRDefault="00DF4D65" w:rsidP="00DF4D65">
      <w:pPr>
        <w:ind w:hanging="284"/>
        <w:rPr>
          <w:rFonts w:ascii="Ubuntu Light" w:hAnsi="Ubuntu Light"/>
          <w:sz w:val="22"/>
          <w:szCs w:val="22"/>
        </w:rPr>
      </w:pPr>
      <w:r w:rsidRPr="00A05076">
        <w:rPr>
          <w:rFonts w:ascii="Ubuntu Light" w:hAnsi="Ubuntu Light"/>
          <w:sz w:val="22"/>
          <w:szCs w:val="22"/>
        </w:rPr>
        <w:t>a</w:t>
      </w:r>
    </w:p>
    <w:p w14:paraId="7033DBC7" w14:textId="77777777" w:rsidR="00DF4D65" w:rsidRPr="00373244" w:rsidRDefault="00DF4D65" w:rsidP="00DF4D65">
      <w:pPr>
        <w:spacing w:before="120" w:line="360" w:lineRule="auto"/>
        <w:ind w:left="-284"/>
        <w:rPr>
          <w:rFonts w:ascii="Ubuntu Light" w:hAnsi="Ubuntu Light"/>
          <w:sz w:val="22"/>
          <w:szCs w:val="22"/>
        </w:rPr>
      </w:pPr>
      <w:r w:rsidRPr="00373244">
        <w:rPr>
          <w:rFonts w:ascii="Ubuntu Light" w:hAnsi="Ubuntu Light"/>
          <w:b/>
          <w:bCs/>
          <w:sz w:val="22"/>
          <w:szCs w:val="22"/>
        </w:rPr>
        <w:t xml:space="preserve">Panem/Panią (nazwa firmy) </w:t>
      </w:r>
      <w:r w:rsidRPr="00373244">
        <w:rPr>
          <w:rFonts w:ascii="Ubuntu Light" w:hAnsi="Ubuntu Light"/>
          <w:sz w:val="22"/>
          <w:szCs w:val="22"/>
        </w:rPr>
        <w:t>..................................................................................................................................................</w:t>
      </w:r>
      <w:r>
        <w:rPr>
          <w:rFonts w:ascii="Ubuntu Light" w:hAnsi="Ubuntu Light"/>
          <w:sz w:val="22"/>
          <w:szCs w:val="22"/>
        </w:rPr>
        <w:t>.........</w:t>
      </w:r>
      <w:r w:rsidRPr="00373244">
        <w:rPr>
          <w:rFonts w:ascii="Ubuntu Light" w:hAnsi="Ubuntu Light"/>
          <w:sz w:val="22"/>
          <w:szCs w:val="22"/>
        </w:rPr>
        <w:t>..................</w:t>
      </w:r>
    </w:p>
    <w:p w14:paraId="10835B81" w14:textId="77777777" w:rsidR="00DF4D65" w:rsidRPr="00373244" w:rsidRDefault="00DF4D65" w:rsidP="00DF4D65">
      <w:pPr>
        <w:spacing w:line="360" w:lineRule="auto"/>
        <w:ind w:left="-284"/>
        <w:rPr>
          <w:rFonts w:ascii="Ubuntu Light" w:hAnsi="Ubuntu Light"/>
          <w:sz w:val="22"/>
          <w:szCs w:val="22"/>
        </w:rPr>
      </w:pPr>
      <w:r w:rsidRPr="00373244">
        <w:rPr>
          <w:rFonts w:ascii="Ubuntu Light" w:hAnsi="Ubuntu Light"/>
          <w:sz w:val="22"/>
          <w:szCs w:val="22"/>
        </w:rPr>
        <w:t>PESEL: ...........................................................NIP: ……………………………………………</w:t>
      </w:r>
      <w:r>
        <w:rPr>
          <w:rFonts w:ascii="Ubuntu Light" w:hAnsi="Ubuntu Light"/>
          <w:sz w:val="22"/>
          <w:szCs w:val="22"/>
        </w:rPr>
        <w:t>.……</w:t>
      </w:r>
      <w:r w:rsidRPr="00373244">
        <w:rPr>
          <w:rFonts w:ascii="Ubuntu Light" w:hAnsi="Ubuntu Light"/>
          <w:sz w:val="22"/>
          <w:szCs w:val="22"/>
        </w:rPr>
        <w:t>………...</w:t>
      </w:r>
    </w:p>
    <w:p w14:paraId="1A5A213B" w14:textId="77777777" w:rsidR="00DF4D65" w:rsidRPr="00373244" w:rsidRDefault="00DF4D65" w:rsidP="00DF4D65">
      <w:pPr>
        <w:spacing w:line="360" w:lineRule="auto"/>
        <w:ind w:left="-284"/>
        <w:rPr>
          <w:rFonts w:ascii="Ubuntu Light" w:hAnsi="Ubuntu Light"/>
          <w:sz w:val="22"/>
          <w:szCs w:val="22"/>
        </w:rPr>
      </w:pPr>
      <w:r w:rsidRPr="00373244">
        <w:rPr>
          <w:rFonts w:ascii="Ubuntu Light" w:hAnsi="Ubuntu Light"/>
          <w:sz w:val="22"/>
          <w:szCs w:val="22"/>
        </w:rPr>
        <w:t>Adres:........................................................................................................................................</w:t>
      </w:r>
      <w:r>
        <w:rPr>
          <w:rFonts w:ascii="Ubuntu Light" w:hAnsi="Ubuntu Light"/>
          <w:sz w:val="22"/>
          <w:szCs w:val="22"/>
        </w:rPr>
        <w:t>........</w:t>
      </w:r>
      <w:r w:rsidRPr="00373244">
        <w:rPr>
          <w:rFonts w:ascii="Ubuntu Light" w:hAnsi="Ubuntu Light"/>
          <w:sz w:val="22"/>
          <w:szCs w:val="22"/>
        </w:rPr>
        <w:t>..................</w:t>
      </w:r>
    </w:p>
    <w:p w14:paraId="0EB9A536" w14:textId="77777777" w:rsidR="00DF4D65" w:rsidRPr="00373244" w:rsidRDefault="00DF4D65" w:rsidP="00DF4D65">
      <w:pPr>
        <w:spacing w:line="360" w:lineRule="auto"/>
        <w:ind w:left="-284"/>
        <w:rPr>
          <w:rFonts w:ascii="Ubuntu Light" w:hAnsi="Ubuntu Light"/>
          <w:sz w:val="22"/>
          <w:szCs w:val="22"/>
        </w:rPr>
      </w:pPr>
      <w:r w:rsidRPr="00373244">
        <w:rPr>
          <w:rFonts w:ascii="Ubuntu Light" w:hAnsi="Ubuntu Light"/>
          <w:sz w:val="22"/>
          <w:szCs w:val="22"/>
        </w:rPr>
        <w:t>Rodzaj i nr dokumentu tożsamości ...............................................................................................................</w:t>
      </w:r>
    </w:p>
    <w:p w14:paraId="0303B4C1" w14:textId="77777777" w:rsidR="00DF4D65" w:rsidRDefault="00DF4D65" w:rsidP="00DF4D65">
      <w:pPr>
        <w:spacing w:line="360" w:lineRule="auto"/>
        <w:ind w:left="-284"/>
        <w:rPr>
          <w:rFonts w:ascii="Ubuntu Light" w:hAnsi="Ubuntu Light"/>
          <w:sz w:val="22"/>
          <w:szCs w:val="22"/>
        </w:rPr>
      </w:pPr>
      <w:r w:rsidRPr="00373244">
        <w:rPr>
          <w:rFonts w:ascii="Ubuntu Light" w:hAnsi="Ubuntu Light"/>
          <w:sz w:val="22"/>
          <w:szCs w:val="22"/>
        </w:rPr>
        <w:t>wydany przez .....................................................................................................................................................</w:t>
      </w:r>
    </w:p>
    <w:p w14:paraId="403A0311" w14:textId="77777777" w:rsidR="00DF4D65" w:rsidRDefault="00DF4D65" w:rsidP="00DF4D65">
      <w:pPr>
        <w:ind w:hanging="284"/>
        <w:jc w:val="both"/>
        <w:rPr>
          <w:rFonts w:ascii="Ubuntu Light" w:hAnsi="Ubuntu Light"/>
          <w:b/>
          <w:sz w:val="22"/>
          <w:szCs w:val="22"/>
        </w:rPr>
      </w:pPr>
      <w:r w:rsidRPr="00A05076">
        <w:rPr>
          <w:rFonts w:ascii="Ubuntu Light" w:hAnsi="Ubuntu Light"/>
          <w:sz w:val="22"/>
          <w:szCs w:val="22"/>
        </w:rPr>
        <w:t xml:space="preserve">zwanym dalej  </w:t>
      </w:r>
      <w:r w:rsidRPr="00A05076">
        <w:rPr>
          <w:rFonts w:ascii="Ubuntu Light" w:hAnsi="Ubuntu Light"/>
          <w:b/>
          <w:sz w:val="22"/>
          <w:szCs w:val="22"/>
        </w:rPr>
        <w:t>„</w:t>
      </w:r>
      <w:r>
        <w:rPr>
          <w:rFonts w:ascii="Ubuntu Light" w:hAnsi="Ubuntu Light"/>
          <w:b/>
          <w:sz w:val="22"/>
          <w:szCs w:val="22"/>
        </w:rPr>
        <w:t>Odbierającym</w:t>
      </w:r>
      <w:r w:rsidRPr="00A05076">
        <w:rPr>
          <w:rFonts w:ascii="Ubuntu Light" w:hAnsi="Ubuntu Light"/>
          <w:b/>
          <w:sz w:val="22"/>
          <w:szCs w:val="22"/>
        </w:rPr>
        <w:t>”</w:t>
      </w:r>
    </w:p>
    <w:p w14:paraId="0C946A70" w14:textId="77777777" w:rsidR="00DF4D65" w:rsidRPr="00BF6477" w:rsidRDefault="00DF4D65" w:rsidP="00DF4D65">
      <w:pPr>
        <w:ind w:hanging="284"/>
        <w:jc w:val="both"/>
        <w:rPr>
          <w:rFonts w:ascii="Ubuntu Light" w:hAnsi="Ubuntu Light"/>
          <w:sz w:val="10"/>
          <w:szCs w:val="10"/>
        </w:rPr>
      </w:pPr>
    </w:p>
    <w:p w14:paraId="507CBE96" w14:textId="77777777" w:rsidR="00B90DDF" w:rsidRDefault="00DF4D65" w:rsidP="00B90DDF">
      <w:pPr>
        <w:ind w:hanging="284"/>
        <w:jc w:val="both"/>
        <w:rPr>
          <w:rFonts w:ascii="Ubuntu Light" w:hAnsi="Ubuntu Light"/>
          <w:b/>
          <w:sz w:val="22"/>
          <w:szCs w:val="22"/>
        </w:rPr>
      </w:pPr>
      <w:r>
        <w:rPr>
          <w:rFonts w:ascii="Ubuntu Light" w:hAnsi="Ubuntu Light"/>
          <w:sz w:val="22"/>
          <w:szCs w:val="22"/>
        </w:rPr>
        <w:t>ł</w:t>
      </w:r>
      <w:r w:rsidRPr="00BF6477">
        <w:rPr>
          <w:rFonts w:ascii="Ubuntu Light" w:hAnsi="Ubuntu Light"/>
          <w:sz w:val="22"/>
          <w:szCs w:val="22"/>
        </w:rPr>
        <w:t>ącznie zwanymi</w:t>
      </w:r>
      <w:r>
        <w:rPr>
          <w:rFonts w:ascii="Ubuntu Light" w:hAnsi="Ubuntu Light"/>
          <w:b/>
          <w:sz w:val="22"/>
          <w:szCs w:val="22"/>
        </w:rPr>
        <w:t xml:space="preserve"> „Stronami”</w:t>
      </w:r>
    </w:p>
    <w:p w14:paraId="413F64D2" w14:textId="77777777" w:rsidR="00B90DDF" w:rsidRDefault="00B90DDF" w:rsidP="00B90DDF">
      <w:pPr>
        <w:ind w:hanging="284"/>
        <w:jc w:val="both"/>
        <w:rPr>
          <w:rFonts w:ascii="Ubuntu Light" w:hAnsi="Ubuntu Light"/>
          <w:b/>
          <w:sz w:val="22"/>
          <w:szCs w:val="22"/>
        </w:rPr>
      </w:pPr>
    </w:p>
    <w:p w14:paraId="0E6C2A2B" w14:textId="6093088D" w:rsidR="002F7502" w:rsidRPr="00B90DDF" w:rsidRDefault="002F7502" w:rsidP="002F7502">
      <w:pPr>
        <w:pStyle w:val="Akapitzlist"/>
        <w:numPr>
          <w:ilvl w:val="0"/>
          <w:numId w:val="17"/>
        </w:numPr>
        <w:tabs>
          <w:tab w:val="clear" w:pos="1440"/>
        </w:tabs>
        <w:ind w:left="426"/>
        <w:jc w:val="both"/>
        <w:rPr>
          <w:rFonts w:ascii="Ubuntu Light" w:hAnsi="Ubuntu Light"/>
        </w:rPr>
      </w:pPr>
      <w:r w:rsidRPr="00B90DDF">
        <w:rPr>
          <w:rFonts w:ascii="Ubuntu Light" w:hAnsi="Ubuntu Light"/>
        </w:rPr>
        <w:t xml:space="preserve">Przedmiotem przekazania </w:t>
      </w:r>
      <w:r>
        <w:rPr>
          <w:rFonts w:ascii="Ubuntu Light" w:hAnsi="Ubuntu Light"/>
        </w:rPr>
        <w:t>są</w:t>
      </w:r>
      <w:r w:rsidRPr="00B90DDF">
        <w:rPr>
          <w:rFonts w:ascii="Ubuntu Light" w:hAnsi="Ubuntu Light"/>
        </w:rPr>
        <w:t xml:space="preserve"> </w:t>
      </w:r>
      <w:r w:rsidR="002B1D02">
        <w:rPr>
          <w:rFonts w:ascii="Ubuntu Light" w:hAnsi="Ubuntu Light"/>
          <w:bCs/>
        </w:rPr>
        <w:t>środki trwałe</w:t>
      </w:r>
      <w:r>
        <w:rPr>
          <w:rFonts w:ascii="Ubuntu Light" w:hAnsi="Ubuntu Light"/>
          <w:bCs/>
        </w:rPr>
        <w:t xml:space="preserve"> z pakietu nr ……</w:t>
      </w:r>
      <w:r>
        <w:rPr>
          <w:rFonts w:ascii="Ubuntu Light" w:hAnsi="Ubuntu Light"/>
        </w:rPr>
        <w:t xml:space="preserve">  określone </w:t>
      </w:r>
      <w:r w:rsidRPr="00373244">
        <w:rPr>
          <w:rFonts w:ascii="Ubuntu Light" w:hAnsi="Ubuntu Light"/>
        </w:rPr>
        <w:t xml:space="preserve">w §1 </w:t>
      </w:r>
      <w:r>
        <w:rPr>
          <w:rFonts w:ascii="Ubuntu Light" w:hAnsi="Ubuntu Light"/>
        </w:rPr>
        <w:t>U</w:t>
      </w:r>
      <w:r w:rsidRPr="00373244">
        <w:rPr>
          <w:rFonts w:ascii="Ubuntu Light" w:hAnsi="Ubuntu Light"/>
        </w:rPr>
        <w:t>mowy</w:t>
      </w:r>
      <w:r>
        <w:rPr>
          <w:rFonts w:ascii="Ubuntu Light" w:hAnsi="Ubuntu Light"/>
        </w:rPr>
        <w:t xml:space="preserve"> nr …….</w:t>
      </w:r>
    </w:p>
    <w:p w14:paraId="3AFB5A96" w14:textId="77777777" w:rsidR="00DF4D65" w:rsidRDefault="00DF4D65" w:rsidP="00DF4D65">
      <w:pPr>
        <w:pStyle w:val="Akapitzlist"/>
        <w:ind w:left="426"/>
        <w:jc w:val="both"/>
        <w:rPr>
          <w:rFonts w:ascii="Ubuntu Light" w:hAnsi="Ubuntu Light"/>
        </w:rPr>
      </w:pPr>
    </w:p>
    <w:p w14:paraId="4D1B9420" w14:textId="6F311162" w:rsidR="002F7502" w:rsidRPr="00194092" w:rsidRDefault="002F7502" w:rsidP="002F7502">
      <w:pPr>
        <w:pStyle w:val="Akapitzlist"/>
        <w:numPr>
          <w:ilvl w:val="2"/>
          <w:numId w:val="17"/>
        </w:numPr>
        <w:tabs>
          <w:tab w:val="clear" w:pos="2340"/>
        </w:tabs>
        <w:spacing w:after="0" w:line="240" w:lineRule="auto"/>
        <w:ind w:left="426"/>
        <w:jc w:val="both"/>
        <w:rPr>
          <w:rFonts w:ascii="Ubuntu Light" w:hAnsi="Ubuntu Light"/>
          <w:bCs/>
        </w:rPr>
      </w:pPr>
      <w:r w:rsidRPr="00022BCE">
        <w:rPr>
          <w:rFonts w:ascii="Ubuntu Light" w:hAnsi="Ubuntu Light"/>
          <w:bCs/>
        </w:rPr>
        <w:t xml:space="preserve">Przyjmujący potwierdza znajomość stanu </w:t>
      </w:r>
      <w:r w:rsidRPr="00194092">
        <w:rPr>
          <w:rFonts w:ascii="Ubuntu Light" w:hAnsi="Ubuntu Light"/>
          <w:bCs/>
        </w:rPr>
        <w:t>technicznego</w:t>
      </w:r>
      <w:r>
        <w:rPr>
          <w:rFonts w:ascii="Ubuntu Light" w:hAnsi="Ubuntu Light"/>
          <w:bCs/>
        </w:rPr>
        <w:t xml:space="preserve"> urządzeń z pakietu nr ……</w:t>
      </w:r>
      <w:r>
        <w:rPr>
          <w:rFonts w:ascii="Ubuntu Light" w:hAnsi="Ubuntu Light"/>
        </w:rPr>
        <w:t xml:space="preserve">  określone </w:t>
      </w:r>
      <w:r w:rsidRPr="00373244">
        <w:rPr>
          <w:rFonts w:ascii="Ubuntu Light" w:hAnsi="Ubuntu Light"/>
        </w:rPr>
        <w:t xml:space="preserve">w §1 </w:t>
      </w:r>
      <w:r>
        <w:rPr>
          <w:rFonts w:ascii="Ubuntu Light" w:hAnsi="Ubuntu Light"/>
        </w:rPr>
        <w:t>U</w:t>
      </w:r>
      <w:r w:rsidRPr="00373244">
        <w:rPr>
          <w:rFonts w:ascii="Ubuntu Light" w:hAnsi="Ubuntu Light"/>
        </w:rPr>
        <w:t>mowy</w:t>
      </w:r>
      <w:r w:rsidRPr="00194092">
        <w:rPr>
          <w:rFonts w:ascii="Ubuntu Light" w:hAnsi="Ubuntu Light"/>
          <w:bCs/>
        </w:rPr>
        <w:t xml:space="preserve"> </w:t>
      </w:r>
      <w:r>
        <w:rPr>
          <w:rFonts w:ascii="Ubuntu Light" w:hAnsi="Ubuntu Light"/>
          <w:bCs/>
        </w:rPr>
        <w:t>nr …</w:t>
      </w:r>
      <w:r w:rsidR="005904ED">
        <w:rPr>
          <w:rFonts w:ascii="Ubuntu Light" w:hAnsi="Ubuntu Light"/>
          <w:bCs/>
        </w:rPr>
        <w:t>…..</w:t>
      </w:r>
      <w:r>
        <w:rPr>
          <w:rFonts w:ascii="Ubuntu Light" w:hAnsi="Ubuntu Light"/>
          <w:bCs/>
        </w:rPr>
        <w:t xml:space="preserve">…. </w:t>
      </w:r>
      <w:r w:rsidRPr="00194092">
        <w:rPr>
          <w:rFonts w:ascii="Ubuntu Light" w:hAnsi="Ubuntu Light"/>
          <w:bCs/>
        </w:rPr>
        <w:t xml:space="preserve">i oświadcza, że nie wnosi z tego tytułu żadnych zastrzeżeń </w:t>
      </w:r>
      <w:r w:rsidR="005904ED">
        <w:rPr>
          <w:rFonts w:ascii="Ubuntu Light" w:hAnsi="Ubuntu Light"/>
          <w:bCs/>
        </w:rPr>
        <w:br/>
      </w:r>
      <w:r w:rsidRPr="00194092">
        <w:rPr>
          <w:rFonts w:ascii="Ubuntu Light" w:hAnsi="Ubuntu Light"/>
          <w:bCs/>
        </w:rPr>
        <w:t xml:space="preserve">ani nie będzie ich wnosił w przyszłości. </w:t>
      </w:r>
    </w:p>
    <w:p w14:paraId="39082105" w14:textId="77777777" w:rsidR="00DF4D65" w:rsidRDefault="00DF4D65" w:rsidP="00DF4D65">
      <w:pPr>
        <w:pStyle w:val="Akapitzlist"/>
        <w:ind w:left="426"/>
        <w:jc w:val="both"/>
        <w:rPr>
          <w:rFonts w:ascii="Ubuntu Light" w:hAnsi="Ubuntu Light"/>
          <w:bCs/>
        </w:rPr>
      </w:pPr>
    </w:p>
    <w:p w14:paraId="07E7A173" w14:textId="77777777" w:rsidR="00DF4D65" w:rsidRPr="00CD1C5B" w:rsidRDefault="00DF4D65" w:rsidP="00223F3F">
      <w:pPr>
        <w:pStyle w:val="Akapitzlist"/>
        <w:numPr>
          <w:ilvl w:val="2"/>
          <w:numId w:val="17"/>
        </w:numPr>
        <w:tabs>
          <w:tab w:val="clear" w:pos="2340"/>
        </w:tabs>
        <w:spacing w:after="0" w:line="240" w:lineRule="auto"/>
        <w:ind w:left="426"/>
        <w:jc w:val="both"/>
        <w:rPr>
          <w:rFonts w:ascii="Ubuntu Light" w:hAnsi="Ubuntu Light"/>
          <w:bCs/>
        </w:rPr>
      </w:pPr>
      <w:r w:rsidRPr="00CD1C5B">
        <w:rPr>
          <w:rFonts w:ascii="Ubuntu Light" w:hAnsi="Ubuntu Light"/>
        </w:rPr>
        <w:t xml:space="preserve">Niniejszy protokół sporządzono w 2 jednobrzmiących egzemplarzach, po jednym dla każdej </w:t>
      </w:r>
      <w:r>
        <w:rPr>
          <w:rFonts w:ascii="Ubuntu Light" w:hAnsi="Ubuntu Light"/>
        </w:rPr>
        <w:br/>
      </w:r>
      <w:r w:rsidRPr="00CD1C5B">
        <w:rPr>
          <w:rFonts w:ascii="Ubuntu Light" w:hAnsi="Ubuntu Light"/>
        </w:rPr>
        <w:t>ze Stron.</w:t>
      </w:r>
    </w:p>
    <w:p w14:paraId="5C296A14" w14:textId="77777777" w:rsidR="00DF4D65" w:rsidRPr="00A05076" w:rsidRDefault="00DF4D65" w:rsidP="00DF4D65">
      <w:pPr>
        <w:tabs>
          <w:tab w:val="left" w:pos="7095"/>
        </w:tabs>
        <w:ind w:right="383"/>
        <w:rPr>
          <w:rFonts w:ascii="Ubuntu Light" w:hAnsi="Ubuntu Light"/>
          <w:sz w:val="22"/>
          <w:szCs w:val="22"/>
        </w:rPr>
      </w:pPr>
    </w:p>
    <w:p w14:paraId="3BD76F09" w14:textId="77777777" w:rsidR="00DF4D65" w:rsidRPr="00A05076" w:rsidRDefault="00DF4D65" w:rsidP="00DF4D65">
      <w:pPr>
        <w:tabs>
          <w:tab w:val="left" w:pos="7095"/>
        </w:tabs>
        <w:ind w:right="383"/>
        <w:rPr>
          <w:rFonts w:ascii="Ubuntu Light" w:hAnsi="Ubuntu Light"/>
          <w:sz w:val="22"/>
          <w:szCs w:val="22"/>
        </w:rPr>
      </w:pPr>
    </w:p>
    <w:p w14:paraId="7DE27E8D" w14:textId="77777777" w:rsidR="00DF4D65" w:rsidRDefault="00DF4D65" w:rsidP="00DF4D65">
      <w:pPr>
        <w:tabs>
          <w:tab w:val="left" w:pos="7095"/>
        </w:tabs>
        <w:ind w:right="383"/>
        <w:rPr>
          <w:rFonts w:ascii="Ubuntu Light" w:hAnsi="Ubuntu Light"/>
          <w:sz w:val="22"/>
          <w:szCs w:val="22"/>
        </w:rPr>
      </w:pPr>
    </w:p>
    <w:p w14:paraId="751DDCDB" w14:textId="77777777" w:rsidR="00DF4D65" w:rsidRPr="00880279" w:rsidRDefault="00DF4D65" w:rsidP="00DF4D65">
      <w:pPr>
        <w:tabs>
          <w:tab w:val="left" w:pos="7095"/>
        </w:tabs>
        <w:ind w:right="383"/>
        <w:rPr>
          <w:rFonts w:ascii="Ubuntu Light" w:hAnsi="Ubuntu Light"/>
          <w:sz w:val="22"/>
          <w:szCs w:val="22"/>
        </w:rPr>
      </w:pPr>
      <w:r>
        <w:rPr>
          <w:rFonts w:ascii="Ubuntu Light" w:hAnsi="Ubuntu Light"/>
          <w:b/>
          <w:sz w:val="22"/>
          <w:szCs w:val="22"/>
        </w:rPr>
        <w:t xml:space="preserve">      Przekazujący</w:t>
      </w:r>
      <w:r w:rsidRPr="00373244">
        <w:rPr>
          <w:rFonts w:ascii="Ubuntu Light" w:hAnsi="Ubuntu Light"/>
          <w:b/>
          <w:sz w:val="22"/>
          <w:szCs w:val="22"/>
        </w:rPr>
        <w:t xml:space="preserve">   </w:t>
      </w:r>
      <w:r w:rsidRPr="00373244">
        <w:rPr>
          <w:rFonts w:ascii="Ubuntu Light" w:hAnsi="Ubuntu Light"/>
          <w:b/>
          <w:sz w:val="22"/>
          <w:szCs w:val="22"/>
        </w:rPr>
        <w:tab/>
      </w:r>
      <w:r>
        <w:rPr>
          <w:rFonts w:ascii="Ubuntu Light" w:hAnsi="Ubuntu Light"/>
          <w:b/>
          <w:sz w:val="22"/>
          <w:szCs w:val="22"/>
        </w:rPr>
        <w:t xml:space="preserve">      Odbierający</w:t>
      </w:r>
    </w:p>
    <w:p w14:paraId="36337FF0" w14:textId="3A418044" w:rsidR="00262A67" w:rsidRPr="009C77D5" w:rsidRDefault="00262A67" w:rsidP="00DF4D65">
      <w:pPr>
        <w:jc w:val="center"/>
        <w:rPr>
          <w:rFonts w:ascii="Ubuntu Light" w:hAnsi="Ubuntu Light"/>
          <w:sz w:val="24"/>
          <w:szCs w:val="24"/>
        </w:rPr>
      </w:pPr>
    </w:p>
    <w:sectPr w:rsidR="00262A67" w:rsidRPr="009C77D5" w:rsidSect="009C4EA5">
      <w:footerReference w:type="default" r:id="rId10"/>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AC26B" w14:textId="77777777" w:rsidR="001C1ADF" w:rsidRDefault="001C1ADF" w:rsidP="00DA08CC">
      <w:r>
        <w:separator/>
      </w:r>
    </w:p>
  </w:endnote>
  <w:endnote w:type="continuationSeparator" w:id="0">
    <w:p w14:paraId="1A6C2AB4" w14:textId="77777777" w:rsidR="001C1ADF" w:rsidRDefault="001C1ADF" w:rsidP="00DA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Light">
    <w:panose1 w:val="020B0304030602030204"/>
    <w:charset w:val="EE"/>
    <w:family w:val="swiss"/>
    <w:pitch w:val="variable"/>
    <w:sig w:usb0="E00002FF" w:usb1="5000205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Ubuntu Light" w:hAnsi="Ubuntu Light"/>
      </w:rPr>
      <w:id w:val="793019238"/>
      <w:docPartObj>
        <w:docPartGallery w:val="Page Numbers (Bottom of Page)"/>
        <w:docPartUnique/>
      </w:docPartObj>
    </w:sdtPr>
    <w:sdtEndPr/>
    <w:sdtContent>
      <w:p w14:paraId="7B540947" w14:textId="77A6BB69" w:rsidR="001C1ADF" w:rsidRPr="009C4EA5" w:rsidRDefault="001C1ADF" w:rsidP="009C4EA5">
        <w:pPr>
          <w:pStyle w:val="Stopka"/>
          <w:tabs>
            <w:tab w:val="left" w:pos="4485"/>
            <w:tab w:val="center" w:pos="4678"/>
          </w:tabs>
          <w:rPr>
            <w:rFonts w:ascii="Ubuntu Light" w:hAnsi="Ubuntu Light"/>
          </w:rPr>
        </w:pPr>
        <w:r w:rsidRPr="009C4EA5">
          <w:rPr>
            <w:rFonts w:ascii="Ubuntu Light" w:hAnsi="Ubuntu Light"/>
          </w:rPr>
          <w:tab/>
        </w:r>
        <w:r w:rsidRPr="009C4EA5">
          <w:rPr>
            <w:rFonts w:ascii="Ubuntu Light" w:hAnsi="Ubuntu Light"/>
          </w:rPr>
          <w:tab/>
        </w:r>
        <w:r w:rsidRPr="009C4EA5">
          <w:rPr>
            <w:rFonts w:ascii="Ubuntu Light" w:hAnsi="Ubuntu Light"/>
          </w:rPr>
          <w:tab/>
        </w:r>
      </w:p>
    </w:sdtContent>
  </w:sdt>
  <w:p w14:paraId="41EF8F13" w14:textId="77777777" w:rsidR="001C1ADF" w:rsidRDefault="001C1A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DC55C" w14:textId="77777777" w:rsidR="001C1ADF" w:rsidRDefault="001C1ADF" w:rsidP="00DA08CC">
      <w:r>
        <w:separator/>
      </w:r>
    </w:p>
  </w:footnote>
  <w:footnote w:type="continuationSeparator" w:id="0">
    <w:p w14:paraId="1E314CE4" w14:textId="77777777" w:rsidR="001C1ADF" w:rsidRDefault="001C1ADF" w:rsidP="00DA0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decimal"/>
      <w:lvlText w:val="%1."/>
      <w:lvlJc w:val="left"/>
      <w:pPr>
        <w:tabs>
          <w:tab w:val="num" w:pos="360"/>
        </w:tabs>
        <w:ind w:left="360" w:hanging="360"/>
      </w:pPr>
      <w:rPr>
        <w:b w:val="0"/>
        <w:bCs w:val="0"/>
      </w:rPr>
    </w:lvl>
  </w:abstractNum>
  <w:abstractNum w:abstractNumId="2" w15:restartNumberingAfterBreak="0">
    <w:nsid w:val="00000004"/>
    <w:multiLevelType w:val="multilevel"/>
    <w:tmpl w:val="3F5C22B6"/>
    <w:name w:val="WW8Num4"/>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rPr>
        <w:b/>
        <w:i w:val="0"/>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8"/>
    <w:multiLevelType w:val="singleLevel"/>
    <w:tmpl w:val="BBBCD14E"/>
    <w:lvl w:ilvl="0">
      <w:start w:val="1"/>
      <w:numFmt w:val="decimal"/>
      <w:lvlText w:val="%1."/>
      <w:lvlJc w:val="left"/>
      <w:pPr>
        <w:tabs>
          <w:tab w:val="num" w:pos="2486"/>
        </w:tabs>
        <w:ind w:left="2486" w:hanging="360"/>
      </w:pPr>
      <w:rPr>
        <w:sz w:val="22"/>
        <w:szCs w:val="22"/>
      </w:rPr>
    </w:lvl>
  </w:abstractNum>
  <w:abstractNum w:abstractNumId="4" w15:restartNumberingAfterBreak="0">
    <w:nsid w:val="0000000C"/>
    <w:multiLevelType w:val="singleLevel"/>
    <w:tmpl w:val="0000000C"/>
    <w:lvl w:ilvl="0">
      <w:start w:val="1"/>
      <w:numFmt w:val="upperRoman"/>
      <w:lvlText w:val="%1."/>
      <w:lvlJc w:val="left"/>
      <w:pPr>
        <w:tabs>
          <w:tab w:val="num" w:pos="1080"/>
        </w:tabs>
        <w:ind w:left="1080" w:hanging="720"/>
      </w:pPr>
    </w:lvl>
  </w:abstractNum>
  <w:abstractNum w:abstractNumId="5" w15:restartNumberingAfterBreak="0">
    <w:nsid w:val="0000000D"/>
    <w:multiLevelType w:val="multilevel"/>
    <w:tmpl w:val="FDA8C1BE"/>
    <w:name w:val="WW8Num38"/>
    <w:lvl w:ilvl="0">
      <w:start w:val="1"/>
      <w:numFmt w:val="bullet"/>
      <w:lvlText w:val=""/>
      <w:lvlJc w:val="left"/>
      <w:pPr>
        <w:tabs>
          <w:tab w:val="num" w:pos="360"/>
        </w:tabs>
        <w:ind w:left="360" w:hanging="360"/>
      </w:pPr>
      <w:rPr>
        <w:rFonts w:ascii="Symbol" w:hAnsi="Symbol"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F"/>
    <w:multiLevelType w:val="singleLevel"/>
    <w:tmpl w:val="0000000F"/>
    <w:name w:val="WW8Num42"/>
    <w:lvl w:ilvl="0">
      <w:start w:val="1"/>
      <w:numFmt w:val="decimal"/>
      <w:lvlText w:val="%1."/>
      <w:lvlJc w:val="left"/>
      <w:pPr>
        <w:tabs>
          <w:tab w:val="num" w:pos="360"/>
        </w:tabs>
        <w:ind w:left="360" w:hanging="360"/>
      </w:pPr>
      <w:rPr>
        <w:b w:val="0"/>
        <w:bCs w:val="0"/>
      </w:rPr>
    </w:lvl>
  </w:abstractNum>
  <w:abstractNum w:abstractNumId="7" w15:restartNumberingAfterBreak="0">
    <w:nsid w:val="00000012"/>
    <w:multiLevelType w:val="multilevel"/>
    <w:tmpl w:val="00000012"/>
    <w:name w:val="WW8Num56"/>
    <w:lvl w:ilvl="0">
      <w:start w:val="1"/>
      <w:numFmt w:val="decimal"/>
      <w:lvlText w:val="%1."/>
      <w:lvlJc w:val="left"/>
      <w:pPr>
        <w:tabs>
          <w:tab w:val="num" w:pos="1077"/>
        </w:tabs>
        <w:ind w:left="1077" w:hanging="360"/>
      </w:pPr>
    </w:lvl>
    <w:lvl w:ilvl="1">
      <w:start w:val="1"/>
      <w:numFmt w:val="lowerLetter"/>
      <w:lvlText w:val="%2)"/>
      <w:lvlJc w:val="left"/>
      <w:pPr>
        <w:tabs>
          <w:tab w:val="num" w:pos="1070"/>
        </w:tabs>
        <w:ind w:left="1070" w:hanging="360"/>
      </w:pPr>
      <w:rPr>
        <w:position w:val="0"/>
        <w:sz w:val="24"/>
        <w:vertAlign w:val="baseline"/>
      </w:r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8" w15:restartNumberingAfterBreak="0">
    <w:nsid w:val="00000014"/>
    <w:multiLevelType w:val="singleLevel"/>
    <w:tmpl w:val="00000014"/>
    <w:name w:val="WW8Num82"/>
    <w:lvl w:ilvl="0">
      <w:start w:val="1"/>
      <w:numFmt w:val="decimal"/>
      <w:lvlText w:val="%1."/>
      <w:lvlJc w:val="left"/>
      <w:pPr>
        <w:tabs>
          <w:tab w:val="num" w:pos="720"/>
        </w:tabs>
        <w:ind w:left="720" w:hanging="360"/>
      </w:pPr>
    </w:lvl>
  </w:abstractNum>
  <w:abstractNum w:abstractNumId="9" w15:restartNumberingAfterBreak="0">
    <w:nsid w:val="00000017"/>
    <w:multiLevelType w:val="singleLevel"/>
    <w:tmpl w:val="00000017"/>
    <w:name w:val="WW8Num102"/>
    <w:lvl w:ilvl="0">
      <w:start w:val="1"/>
      <w:numFmt w:val="lowerLetter"/>
      <w:lvlText w:val="%1)"/>
      <w:lvlJc w:val="left"/>
      <w:pPr>
        <w:tabs>
          <w:tab w:val="num" w:pos="1065"/>
        </w:tabs>
        <w:ind w:left="1065" w:hanging="360"/>
      </w:pPr>
    </w:lvl>
  </w:abstractNum>
  <w:abstractNum w:abstractNumId="10" w15:restartNumberingAfterBreak="0">
    <w:nsid w:val="00000018"/>
    <w:multiLevelType w:val="singleLevel"/>
    <w:tmpl w:val="63D8D44A"/>
    <w:lvl w:ilvl="0">
      <w:start w:val="1"/>
      <w:numFmt w:val="decimal"/>
      <w:lvlText w:val="%1."/>
      <w:lvlJc w:val="left"/>
      <w:pPr>
        <w:tabs>
          <w:tab w:val="num" w:pos="1080"/>
        </w:tabs>
        <w:ind w:left="1080" w:hanging="360"/>
      </w:pPr>
      <w:rPr>
        <w:b w:val="0"/>
      </w:rPr>
    </w:lvl>
  </w:abstractNum>
  <w:abstractNum w:abstractNumId="11" w15:restartNumberingAfterBreak="0">
    <w:nsid w:val="0000001C"/>
    <w:multiLevelType w:val="multilevel"/>
    <w:tmpl w:val="8C50584C"/>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1440"/>
        </w:tabs>
        <w:ind w:left="1440" w:hanging="360"/>
      </w:pPr>
      <w:rPr>
        <w:rFonts w:ascii="Ubuntu Light" w:eastAsia="Times New Roman" w:hAnsi="Ubuntu Light" w:cs="Times New Roman" w:hint="default"/>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2DB32E2"/>
    <w:multiLevelType w:val="hybridMultilevel"/>
    <w:tmpl w:val="4998BC78"/>
    <w:lvl w:ilvl="0" w:tplc="10DE5960">
      <w:start w:val="7"/>
      <w:numFmt w:val="decimal"/>
      <w:lvlText w:val="%1."/>
      <w:lvlJc w:val="left"/>
      <w:pPr>
        <w:tabs>
          <w:tab w:val="num" w:pos="720"/>
        </w:tabs>
        <w:ind w:left="720" w:hanging="360"/>
      </w:pPr>
      <w:rPr>
        <w:rFonts w:hint="default"/>
      </w:rPr>
    </w:lvl>
    <w:lvl w:ilvl="1" w:tplc="EAAC813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A226C3A"/>
    <w:multiLevelType w:val="multilevel"/>
    <w:tmpl w:val="14B4C390"/>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928"/>
        </w:tabs>
        <w:ind w:left="928"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A980BFB"/>
    <w:multiLevelType w:val="hybridMultilevel"/>
    <w:tmpl w:val="FBB4DC2C"/>
    <w:lvl w:ilvl="0" w:tplc="79A404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95574B"/>
    <w:multiLevelType w:val="hybridMultilevel"/>
    <w:tmpl w:val="5C5488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6D6DD4"/>
    <w:multiLevelType w:val="hybridMultilevel"/>
    <w:tmpl w:val="7DFA65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A4161C"/>
    <w:multiLevelType w:val="hybridMultilevel"/>
    <w:tmpl w:val="2326D6F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C3E7C14"/>
    <w:multiLevelType w:val="hybridMultilevel"/>
    <w:tmpl w:val="B6AC78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1E31446"/>
    <w:multiLevelType w:val="hybridMultilevel"/>
    <w:tmpl w:val="4998BC78"/>
    <w:lvl w:ilvl="0" w:tplc="10DE5960">
      <w:start w:val="7"/>
      <w:numFmt w:val="decimal"/>
      <w:lvlText w:val="%1."/>
      <w:lvlJc w:val="left"/>
      <w:pPr>
        <w:tabs>
          <w:tab w:val="num" w:pos="720"/>
        </w:tabs>
        <w:ind w:left="720" w:hanging="360"/>
      </w:pPr>
      <w:rPr>
        <w:rFonts w:hint="default"/>
      </w:rPr>
    </w:lvl>
    <w:lvl w:ilvl="1" w:tplc="EAAC813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1F25451"/>
    <w:multiLevelType w:val="hybridMultilevel"/>
    <w:tmpl w:val="E2D6DB14"/>
    <w:lvl w:ilvl="0" w:tplc="657224D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73944B6"/>
    <w:multiLevelType w:val="hybridMultilevel"/>
    <w:tmpl w:val="9DFC41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1133592"/>
    <w:multiLevelType w:val="hybridMultilevel"/>
    <w:tmpl w:val="E27C34A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0B4DC6"/>
    <w:multiLevelType w:val="multilevel"/>
    <w:tmpl w:val="00AE4A3E"/>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F8442E2"/>
    <w:multiLevelType w:val="hybridMultilevel"/>
    <w:tmpl w:val="10AE6224"/>
    <w:lvl w:ilvl="0" w:tplc="0415000F">
      <w:start w:val="1"/>
      <w:numFmt w:val="decimal"/>
      <w:lvlText w:val="%1."/>
      <w:lvlJc w:val="left"/>
      <w:pPr>
        <w:ind w:left="720"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147BA0"/>
    <w:multiLevelType w:val="hybridMultilevel"/>
    <w:tmpl w:val="F7CE5B76"/>
    <w:lvl w:ilvl="0" w:tplc="F8E4DA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455FF8"/>
    <w:multiLevelType w:val="hybridMultilevel"/>
    <w:tmpl w:val="C8E81D70"/>
    <w:lvl w:ilvl="0" w:tplc="30720E10">
      <w:start w:val="6"/>
      <w:numFmt w:val="upperRoman"/>
      <w:lvlText w:val="%1."/>
      <w:lvlJc w:val="left"/>
      <w:pPr>
        <w:ind w:left="1797" w:hanging="72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0" w15:restartNumberingAfterBreak="0">
    <w:nsid w:val="626A3FB5"/>
    <w:multiLevelType w:val="hybridMultilevel"/>
    <w:tmpl w:val="662ADC1E"/>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31" w15:restartNumberingAfterBreak="0">
    <w:nsid w:val="67991FAC"/>
    <w:multiLevelType w:val="hybridMultilevel"/>
    <w:tmpl w:val="6016C990"/>
    <w:lvl w:ilvl="0" w:tplc="04150017">
      <w:start w:val="1"/>
      <w:numFmt w:val="lowerLetter"/>
      <w:lvlText w:val="%1)"/>
      <w:lvlJc w:val="left"/>
      <w:pPr>
        <w:ind w:left="1009" w:hanging="360"/>
      </w:pPr>
    </w:lvl>
    <w:lvl w:ilvl="1" w:tplc="04150019" w:tentative="1">
      <w:start w:val="1"/>
      <w:numFmt w:val="lowerLetter"/>
      <w:lvlText w:val="%2."/>
      <w:lvlJc w:val="left"/>
      <w:pPr>
        <w:ind w:left="1729" w:hanging="360"/>
      </w:pPr>
    </w:lvl>
    <w:lvl w:ilvl="2" w:tplc="0415001B">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32" w15:restartNumberingAfterBreak="0">
    <w:nsid w:val="699F46AF"/>
    <w:multiLevelType w:val="multilevel"/>
    <w:tmpl w:val="F1D4D4D4"/>
    <w:lvl w:ilvl="0">
      <w:start w:val="6"/>
      <w:numFmt w:val="decimal"/>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ascii="Ubuntu Light" w:eastAsia="Times New Roman" w:hAnsi="Ubuntu Light"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CE5655A"/>
    <w:multiLevelType w:val="hybridMultilevel"/>
    <w:tmpl w:val="DCF8BB0C"/>
    <w:lvl w:ilvl="0" w:tplc="7382D1B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A9216A"/>
    <w:multiLevelType w:val="hybridMultilevel"/>
    <w:tmpl w:val="1AF0E66E"/>
    <w:lvl w:ilvl="0" w:tplc="04150017">
      <w:start w:val="1"/>
      <w:numFmt w:val="lowerLetter"/>
      <w:lvlText w:val="%1)"/>
      <w:lvlJc w:val="left"/>
      <w:pPr>
        <w:ind w:left="1294" w:hanging="360"/>
      </w:pPr>
    </w:lvl>
    <w:lvl w:ilvl="1" w:tplc="04150019" w:tentative="1">
      <w:start w:val="1"/>
      <w:numFmt w:val="lowerLetter"/>
      <w:lvlText w:val="%2."/>
      <w:lvlJc w:val="left"/>
      <w:pPr>
        <w:ind w:left="2014" w:hanging="360"/>
      </w:pPr>
    </w:lvl>
    <w:lvl w:ilvl="2" w:tplc="0415001B" w:tentative="1">
      <w:start w:val="1"/>
      <w:numFmt w:val="lowerRoman"/>
      <w:lvlText w:val="%3."/>
      <w:lvlJc w:val="right"/>
      <w:pPr>
        <w:ind w:left="2734" w:hanging="180"/>
      </w:pPr>
    </w:lvl>
    <w:lvl w:ilvl="3" w:tplc="0415000F" w:tentative="1">
      <w:start w:val="1"/>
      <w:numFmt w:val="decimal"/>
      <w:lvlText w:val="%4."/>
      <w:lvlJc w:val="left"/>
      <w:pPr>
        <w:ind w:left="3454" w:hanging="360"/>
      </w:pPr>
    </w:lvl>
    <w:lvl w:ilvl="4" w:tplc="04150019" w:tentative="1">
      <w:start w:val="1"/>
      <w:numFmt w:val="lowerLetter"/>
      <w:lvlText w:val="%5."/>
      <w:lvlJc w:val="left"/>
      <w:pPr>
        <w:ind w:left="4174" w:hanging="360"/>
      </w:pPr>
    </w:lvl>
    <w:lvl w:ilvl="5" w:tplc="0415001B" w:tentative="1">
      <w:start w:val="1"/>
      <w:numFmt w:val="lowerRoman"/>
      <w:lvlText w:val="%6."/>
      <w:lvlJc w:val="right"/>
      <w:pPr>
        <w:ind w:left="4894" w:hanging="180"/>
      </w:pPr>
    </w:lvl>
    <w:lvl w:ilvl="6" w:tplc="0415000F" w:tentative="1">
      <w:start w:val="1"/>
      <w:numFmt w:val="decimal"/>
      <w:lvlText w:val="%7."/>
      <w:lvlJc w:val="left"/>
      <w:pPr>
        <w:ind w:left="5614" w:hanging="360"/>
      </w:pPr>
    </w:lvl>
    <w:lvl w:ilvl="7" w:tplc="04150019" w:tentative="1">
      <w:start w:val="1"/>
      <w:numFmt w:val="lowerLetter"/>
      <w:lvlText w:val="%8."/>
      <w:lvlJc w:val="left"/>
      <w:pPr>
        <w:ind w:left="6334" w:hanging="360"/>
      </w:pPr>
    </w:lvl>
    <w:lvl w:ilvl="8" w:tplc="0415001B" w:tentative="1">
      <w:start w:val="1"/>
      <w:numFmt w:val="lowerRoman"/>
      <w:lvlText w:val="%9."/>
      <w:lvlJc w:val="right"/>
      <w:pPr>
        <w:ind w:left="7054" w:hanging="180"/>
      </w:pPr>
    </w:lvl>
  </w:abstractNum>
  <w:abstractNum w:abstractNumId="35" w15:restartNumberingAfterBreak="0">
    <w:nsid w:val="71C02990"/>
    <w:multiLevelType w:val="hybridMultilevel"/>
    <w:tmpl w:val="72663BE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6" w15:restartNumberingAfterBreak="0">
    <w:nsid w:val="71E109AB"/>
    <w:multiLevelType w:val="hybridMultilevel"/>
    <w:tmpl w:val="50B22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EC2C69"/>
    <w:multiLevelType w:val="hybridMultilevel"/>
    <w:tmpl w:val="48123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A2347B"/>
    <w:multiLevelType w:val="hybridMultilevel"/>
    <w:tmpl w:val="ECE82276"/>
    <w:lvl w:ilvl="0" w:tplc="72A8FDD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40424C"/>
    <w:multiLevelType w:val="hybridMultilevel"/>
    <w:tmpl w:val="18F0EF4C"/>
    <w:lvl w:ilvl="0" w:tplc="EF1E1C00">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B75305"/>
    <w:multiLevelType w:val="multilevel"/>
    <w:tmpl w:val="00000008"/>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7"/>
  </w:num>
  <w:num w:numId="5">
    <w:abstractNumId w:val="8"/>
  </w:num>
  <w:num w:numId="6">
    <w:abstractNumId w:val="11"/>
  </w:num>
  <w:num w:numId="7">
    <w:abstractNumId w:val="13"/>
  </w:num>
  <w:num w:numId="8">
    <w:abstractNumId w:val="28"/>
  </w:num>
  <w:num w:numId="9">
    <w:abstractNumId w:val="39"/>
  </w:num>
  <w:num w:numId="10">
    <w:abstractNumId w:val="30"/>
  </w:num>
  <w:num w:numId="11">
    <w:abstractNumId w:val="33"/>
  </w:num>
  <w:num w:numId="12">
    <w:abstractNumId w:val="38"/>
  </w:num>
  <w:num w:numId="13">
    <w:abstractNumId w:val="35"/>
  </w:num>
  <w:num w:numId="14">
    <w:abstractNumId w:val="17"/>
  </w:num>
  <w:num w:numId="15">
    <w:abstractNumId w:val="20"/>
  </w:num>
  <w:num w:numId="16">
    <w:abstractNumId w:val="23"/>
  </w:num>
  <w:num w:numId="17">
    <w:abstractNumId w:val="40"/>
  </w:num>
  <w:num w:numId="18">
    <w:abstractNumId w:val="37"/>
  </w:num>
  <w:num w:numId="19">
    <w:abstractNumId w:val="6"/>
  </w:num>
  <w:num w:numId="20">
    <w:abstractNumId w:val="31"/>
  </w:num>
  <w:num w:numId="21">
    <w:abstractNumId w:val="21"/>
  </w:num>
  <w:num w:numId="22">
    <w:abstractNumId w:val="32"/>
  </w:num>
  <w:num w:numId="23">
    <w:abstractNumId w:val="12"/>
  </w:num>
  <w:num w:numId="24">
    <w:abstractNumId w:val="25"/>
  </w:num>
  <w:num w:numId="25">
    <w:abstractNumId w:val="18"/>
  </w:num>
  <w:num w:numId="26">
    <w:abstractNumId w:val="10"/>
  </w:num>
  <w:num w:numId="27">
    <w:abstractNumId w:val="24"/>
  </w:num>
  <w:num w:numId="28">
    <w:abstractNumId w:val="22"/>
  </w:num>
  <w:num w:numId="29">
    <w:abstractNumId w:val="15"/>
  </w:num>
  <w:num w:numId="30">
    <w:abstractNumId w:val="16"/>
  </w:num>
  <w:num w:numId="31">
    <w:abstractNumId w:val="27"/>
  </w:num>
  <w:num w:numId="32">
    <w:abstractNumId w:val="3"/>
    <w:lvlOverride w:ilvl="0">
      <w:startOverride w:val="1"/>
    </w:lvlOverride>
  </w:num>
  <w:num w:numId="33">
    <w:abstractNumId w:val="19"/>
  </w:num>
  <w:num w:numId="34">
    <w:abstractNumId w:val="26"/>
  </w:num>
  <w:num w:numId="35">
    <w:abstractNumId w:val="9"/>
  </w:num>
  <w:num w:numId="36">
    <w:abstractNumId w:val="14"/>
  </w:num>
  <w:num w:numId="37">
    <w:abstractNumId w:val="34"/>
  </w:num>
  <w:num w:numId="38">
    <w:abstractNumId w:val="29"/>
  </w:num>
  <w:num w:numId="39">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4A"/>
    <w:rsid w:val="000328B6"/>
    <w:rsid w:val="00032D88"/>
    <w:rsid w:val="00036B66"/>
    <w:rsid w:val="0004499B"/>
    <w:rsid w:val="00047133"/>
    <w:rsid w:val="00052DB0"/>
    <w:rsid w:val="0009089D"/>
    <w:rsid w:val="000A3334"/>
    <w:rsid w:val="000C178C"/>
    <w:rsid w:val="000D1108"/>
    <w:rsid w:val="000F3B76"/>
    <w:rsid w:val="00114F4B"/>
    <w:rsid w:val="0012197D"/>
    <w:rsid w:val="00133128"/>
    <w:rsid w:val="00136861"/>
    <w:rsid w:val="00141B2E"/>
    <w:rsid w:val="001433C1"/>
    <w:rsid w:val="00166267"/>
    <w:rsid w:val="00172D1F"/>
    <w:rsid w:val="00175487"/>
    <w:rsid w:val="00194092"/>
    <w:rsid w:val="001B336A"/>
    <w:rsid w:val="001C1ADF"/>
    <w:rsid w:val="001C2443"/>
    <w:rsid w:val="001D3488"/>
    <w:rsid w:val="001E250E"/>
    <w:rsid w:val="001E476C"/>
    <w:rsid w:val="001F14AB"/>
    <w:rsid w:val="0020306A"/>
    <w:rsid w:val="00216D65"/>
    <w:rsid w:val="002239AF"/>
    <w:rsid w:val="00223F3F"/>
    <w:rsid w:val="00244034"/>
    <w:rsid w:val="00245F7E"/>
    <w:rsid w:val="002537E5"/>
    <w:rsid w:val="00262A67"/>
    <w:rsid w:val="002718F0"/>
    <w:rsid w:val="00276532"/>
    <w:rsid w:val="00277FC7"/>
    <w:rsid w:val="0028238D"/>
    <w:rsid w:val="002914B0"/>
    <w:rsid w:val="00291C67"/>
    <w:rsid w:val="002A2CB1"/>
    <w:rsid w:val="002B1CF3"/>
    <w:rsid w:val="002B1D02"/>
    <w:rsid w:val="002B3077"/>
    <w:rsid w:val="002B6339"/>
    <w:rsid w:val="002C2DA1"/>
    <w:rsid w:val="002C3ED8"/>
    <w:rsid w:val="002C43EA"/>
    <w:rsid w:val="002C4EC5"/>
    <w:rsid w:val="002D0F89"/>
    <w:rsid w:val="002D1B1C"/>
    <w:rsid w:val="002D4192"/>
    <w:rsid w:val="002D6C55"/>
    <w:rsid w:val="002E21FB"/>
    <w:rsid w:val="002F6F78"/>
    <w:rsid w:val="002F7502"/>
    <w:rsid w:val="003007C7"/>
    <w:rsid w:val="0030449B"/>
    <w:rsid w:val="00304A9B"/>
    <w:rsid w:val="00307673"/>
    <w:rsid w:val="00312AF1"/>
    <w:rsid w:val="003132A3"/>
    <w:rsid w:val="00313738"/>
    <w:rsid w:val="00320C38"/>
    <w:rsid w:val="00322688"/>
    <w:rsid w:val="0032321E"/>
    <w:rsid w:val="00324936"/>
    <w:rsid w:val="00342C62"/>
    <w:rsid w:val="00343B3A"/>
    <w:rsid w:val="0035024E"/>
    <w:rsid w:val="00352E3B"/>
    <w:rsid w:val="003543DA"/>
    <w:rsid w:val="00365FD1"/>
    <w:rsid w:val="00366257"/>
    <w:rsid w:val="00372306"/>
    <w:rsid w:val="00376DE4"/>
    <w:rsid w:val="003B6044"/>
    <w:rsid w:val="003D0B10"/>
    <w:rsid w:val="004128F7"/>
    <w:rsid w:val="0041606B"/>
    <w:rsid w:val="004165A7"/>
    <w:rsid w:val="00424502"/>
    <w:rsid w:val="00437E70"/>
    <w:rsid w:val="00442782"/>
    <w:rsid w:val="00454829"/>
    <w:rsid w:val="00460303"/>
    <w:rsid w:val="00464634"/>
    <w:rsid w:val="004667F7"/>
    <w:rsid w:val="00470DE1"/>
    <w:rsid w:val="0049334D"/>
    <w:rsid w:val="00493F08"/>
    <w:rsid w:val="00493F53"/>
    <w:rsid w:val="004E0364"/>
    <w:rsid w:val="004F0310"/>
    <w:rsid w:val="004F1937"/>
    <w:rsid w:val="004F5983"/>
    <w:rsid w:val="005112D7"/>
    <w:rsid w:val="0051164E"/>
    <w:rsid w:val="00512712"/>
    <w:rsid w:val="00522247"/>
    <w:rsid w:val="005329FF"/>
    <w:rsid w:val="00537668"/>
    <w:rsid w:val="00540C98"/>
    <w:rsid w:val="005432B8"/>
    <w:rsid w:val="00544393"/>
    <w:rsid w:val="00545DD6"/>
    <w:rsid w:val="00550839"/>
    <w:rsid w:val="00560687"/>
    <w:rsid w:val="00564ED9"/>
    <w:rsid w:val="005833EE"/>
    <w:rsid w:val="005904ED"/>
    <w:rsid w:val="00591FE5"/>
    <w:rsid w:val="005A1DAD"/>
    <w:rsid w:val="005C2BC7"/>
    <w:rsid w:val="005C2DC3"/>
    <w:rsid w:val="005E0830"/>
    <w:rsid w:val="005E2095"/>
    <w:rsid w:val="005F2915"/>
    <w:rsid w:val="005F4560"/>
    <w:rsid w:val="0061694B"/>
    <w:rsid w:val="006409AF"/>
    <w:rsid w:val="00644566"/>
    <w:rsid w:val="00644C62"/>
    <w:rsid w:val="006652DF"/>
    <w:rsid w:val="00666D5F"/>
    <w:rsid w:val="006732E6"/>
    <w:rsid w:val="00677AFC"/>
    <w:rsid w:val="00680F52"/>
    <w:rsid w:val="0068316E"/>
    <w:rsid w:val="00686119"/>
    <w:rsid w:val="00687379"/>
    <w:rsid w:val="00690667"/>
    <w:rsid w:val="006A68FA"/>
    <w:rsid w:val="006B20F9"/>
    <w:rsid w:val="006B60DE"/>
    <w:rsid w:val="006C1FA7"/>
    <w:rsid w:val="006C2824"/>
    <w:rsid w:val="006C62AA"/>
    <w:rsid w:val="006C7968"/>
    <w:rsid w:val="006D0A95"/>
    <w:rsid w:val="006E434A"/>
    <w:rsid w:val="00711AC1"/>
    <w:rsid w:val="00715D4A"/>
    <w:rsid w:val="00717225"/>
    <w:rsid w:val="007205F1"/>
    <w:rsid w:val="00722B31"/>
    <w:rsid w:val="00731B66"/>
    <w:rsid w:val="00734367"/>
    <w:rsid w:val="0073794A"/>
    <w:rsid w:val="00744A9C"/>
    <w:rsid w:val="007475EF"/>
    <w:rsid w:val="007603FA"/>
    <w:rsid w:val="00772E6B"/>
    <w:rsid w:val="00783BC2"/>
    <w:rsid w:val="007C759E"/>
    <w:rsid w:val="007F2913"/>
    <w:rsid w:val="00803C90"/>
    <w:rsid w:val="0080778D"/>
    <w:rsid w:val="00820974"/>
    <w:rsid w:val="00827D2C"/>
    <w:rsid w:val="008319E0"/>
    <w:rsid w:val="00835692"/>
    <w:rsid w:val="00841D36"/>
    <w:rsid w:val="00845793"/>
    <w:rsid w:val="008566C3"/>
    <w:rsid w:val="008653FA"/>
    <w:rsid w:val="00865608"/>
    <w:rsid w:val="0087548B"/>
    <w:rsid w:val="00880118"/>
    <w:rsid w:val="00881C7C"/>
    <w:rsid w:val="00887D5D"/>
    <w:rsid w:val="008A2C19"/>
    <w:rsid w:val="008C3A32"/>
    <w:rsid w:val="008E0A97"/>
    <w:rsid w:val="00901CC6"/>
    <w:rsid w:val="0090724D"/>
    <w:rsid w:val="009505C6"/>
    <w:rsid w:val="009566CB"/>
    <w:rsid w:val="009614BC"/>
    <w:rsid w:val="00967AD8"/>
    <w:rsid w:val="00973D79"/>
    <w:rsid w:val="00983760"/>
    <w:rsid w:val="009A1726"/>
    <w:rsid w:val="009A2EAF"/>
    <w:rsid w:val="009C2878"/>
    <w:rsid w:val="009C4EA5"/>
    <w:rsid w:val="009C77D5"/>
    <w:rsid w:val="009D55FC"/>
    <w:rsid w:val="009E78ED"/>
    <w:rsid w:val="009F196E"/>
    <w:rsid w:val="009F5EA6"/>
    <w:rsid w:val="00A45355"/>
    <w:rsid w:val="00A522AD"/>
    <w:rsid w:val="00A604C1"/>
    <w:rsid w:val="00A619C5"/>
    <w:rsid w:val="00A73CE7"/>
    <w:rsid w:val="00A75C7A"/>
    <w:rsid w:val="00A93358"/>
    <w:rsid w:val="00AB4AAB"/>
    <w:rsid w:val="00AB6576"/>
    <w:rsid w:val="00AE374D"/>
    <w:rsid w:val="00AF40F5"/>
    <w:rsid w:val="00AF5AF1"/>
    <w:rsid w:val="00B0128E"/>
    <w:rsid w:val="00B026A2"/>
    <w:rsid w:val="00B035F4"/>
    <w:rsid w:val="00B165C9"/>
    <w:rsid w:val="00B25390"/>
    <w:rsid w:val="00B271AA"/>
    <w:rsid w:val="00B35033"/>
    <w:rsid w:val="00B5302D"/>
    <w:rsid w:val="00B61C42"/>
    <w:rsid w:val="00B70684"/>
    <w:rsid w:val="00B80F56"/>
    <w:rsid w:val="00B83889"/>
    <w:rsid w:val="00B83AC7"/>
    <w:rsid w:val="00B84390"/>
    <w:rsid w:val="00B90DDF"/>
    <w:rsid w:val="00B92770"/>
    <w:rsid w:val="00B934B0"/>
    <w:rsid w:val="00BA308B"/>
    <w:rsid w:val="00BB339A"/>
    <w:rsid w:val="00BB57B4"/>
    <w:rsid w:val="00BC14C2"/>
    <w:rsid w:val="00BC679F"/>
    <w:rsid w:val="00BD4530"/>
    <w:rsid w:val="00BE007A"/>
    <w:rsid w:val="00BE4D65"/>
    <w:rsid w:val="00BF009C"/>
    <w:rsid w:val="00BF2C39"/>
    <w:rsid w:val="00BF65A8"/>
    <w:rsid w:val="00C10229"/>
    <w:rsid w:val="00C339FA"/>
    <w:rsid w:val="00C37CAB"/>
    <w:rsid w:val="00C83039"/>
    <w:rsid w:val="00C84000"/>
    <w:rsid w:val="00C91D06"/>
    <w:rsid w:val="00CB5172"/>
    <w:rsid w:val="00CB649E"/>
    <w:rsid w:val="00CC1A30"/>
    <w:rsid w:val="00CC336B"/>
    <w:rsid w:val="00CC6BF9"/>
    <w:rsid w:val="00CD4A36"/>
    <w:rsid w:val="00CD5156"/>
    <w:rsid w:val="00CD6975"/>
    <w:rsid w:val="00CE582D"/>
    <w:rsid w:val="00D010A6"/>
    <w:rsid w:val="00D0119A"/>
    <w:rsid w:val="00D0318C"/>
    <w:rsid w:val="00D12BE0"/>
    <w:rsid w:val="00D239DA"/>
    <w:rsid w:val="00D2696C"/>
    <w:rsid w:val="00D32761"/>
    <w:rsid w:val="00D3439A"/>
    <w:rsid w:val="00D44543"/>
    <w:rsid w:val="00DA08CC"/>
    <w:rsid w:val="00DC73C3"/>
    <w:rsid w:val="00DD796F"/>
    <w:rsid w:val="00DE05C8"/>
    <w:rsid w:val="00DE3A2E"/>
    <w:rsid w:val="00DE61C7"/>
    <w:rsid w:val="00DF4D65"/>
    <w:rsid w:val="00DF7968"/>
    <w:rsid w:val="00E104BC"/>
    <w:rsid w:val="00E14A75"/>
    <w:rsid w:val="00E15F94"/>
    <w:rsid w:val="00E21C36"/>
    <w:rsid w:val="00E27D68"/>
    <w:rsid w:val="00E32F01"/>
    <w:rsid w:val="00E3466F"/>
    <w:rsid w:val="00E3480E"/>
    <w:rsid w:val="00E4330B"/>
    <w:rsid w:val="00E447B0"/>
    <w:rsid w:val="00E4572C"/>
    <w:rsid w:val="00E519D4"/>
    <w:rsid w:val="00E56F18"/>
    <w:rsid w:val="00E6673F"/>
    <w:rsid w:val="00E67E70"/>
    <w:rsid w:val="00E749C0"/>
    <w:rsid w:val="00E93AC9"/>
    <w:rsid w:val="00EA0DF9"/>
    <w:rsid w:val="00EA1423"/>
    <w:rsid w:val="00EA2122"/>
    <w:rsid w:val="00EA6337"/>
    <w:rsid w:val="00EA651E"/>
    <w:rsid w:val="00EB1694"/>
    <w:rsid w:val="00EB1CF0"/>
    <w:rsid w:val="00EB4B79"/>
    <w:rsid w:val="00EC19DF"/>
    <w:rsid w:val="00ED26B6"/>
    <w:rsid w:val="00ED61D9"/>
    <w:rsid w:val="00F02E08"/>
    <w:rsid w:val="00F1485B"/>
    <w:rsid w:val="00F21617"/>
    <w:rsid w:val="00F314A8"/>
    <w:rsid w:val="00F367D9"/>
    <w:rsid w:val="00F46D74"/>
    <w:rsid w:val="00F6012A"/>
    <w:rsid w:val="00F62ED3"/>
    <w:rsid w:val="00F67C73"/>
    <w:rsid w:val="00F704AD"/>
    <w:rsid w:val="00F82972"/>
    <w:rsid w:val="00F8789E"/>
    <w:rsid w:val="00FA727E"/>
    <w:rsid w:val="00FB146F"/>
    <w:rsid w:val="00FC5520"/>
    <w:rsid w:val="00FC79CF"/>
    <w:rsid w:val="00FD3AB0"/>
    <w:rsid w:val="00FD66AF"/>
    <w:rsid w:val="00FD6FC3"/>
    <w:rsid w:val="00FD7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ABFB"/>
  <w15:docId w15:val="{76A07E50-538A-4BFF-AD69-8A4FE658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7FC7"/>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DF4D65"/>
    <w:pPr>
      <w:keepNext/>
      <w:numPr>
        <w:numId w:val="2"/>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DF4D65"/>
    <w:pPr>
      <w:keepNext/>
      <w:numPr>
        <w:ilvl w:val="1"/>
        <w:numId w:val="2"/>
      </w:numPr>
      <w:jc w:val="center"/>
      <w:outlineLvl w:val="1"/>
    </w:pPr>
    <w:rPr>
      <w:b/>
      <w:bCs/>
    </w:rPr>
  </w:style>
  <w:style w:type="paragraph" w:styleId="Nagwek3">
    <w:name w:val="heading 3"/>
    <w:basedOn w:val="Normalny"/>
    <w:next w:val="Normalny"/>
    <w:link w:val="Nagwek3Znak"/>
    <w:qFormat/>
    <w:rsid w:val="00DF4D65"/>
    <w:pPr>
      <w:keepNext/>
      <w:numPr>
        <w:ilvl w:val="2"/>
        <w:numId w:val="2"/>
      </w:numPr>
      <w:outlineLvl w:val="2"/>
    </w:pPr>
    <w:rPr>
      <w:b/>
      <w:bCs/>
    </w:rPr>
  </w:style>
  <w:style w:type="paragraph" w:styleId="Nagwek5">
    <w:name w:val="heading 5"/>
    <w:basedOn w:val="Normalny"/>
    <w:next w:val="Normalny"/>
    <w:link w:val="Nagwek5Znak"/>
    <w:qFormat/>
    <w:rsid w:val="00DF4D65"/>
    <w:pPr>
      <w:keepNext/>
      <w:numPr>
        <w:ilvl w:val="4"/>
        <w:numId w:val="2"/>
      </w:numPr>
      <w:ind w:left="0" w:firstLine="708"/>
      <w:jc w:val="center"/>
      <w:outlineLvl w:val="4"/>
    </w:pPr>
    <w:rPr>
      <w:b/>
      <w:bCs/>
    </w:rPr>
  </w:style>
  <w:style w:type="paragraph" w:styleId="Nagwek6">
    <w:name w:val="heading 6"/>
    <w:basedOn w:val="Normalny"/>
    <w:next w:val="Normalny"/>
    <w:link w:val="Nagwek6Znak"/>
    <w:qFormat/>
    <w:rsid w:val="00DF4D65"/>
    <w:pPr>
      <w:keepNext/>
      <w:numPr>
        <w:ilvl w:val="5"/>
        <w:numId w:val="2"/>
      </w:numPr>
      <w:ind w:left="0" w:firstLine="708"/>
      <w:outlineLvl w:val="5"/>
    </w:pPr>
    <w:rPr>
      <w:b/>
      <w:bCs/>
    </w:rPr>
  </w:style>
  <w:style w:type="paragraph" w:styleId="Nagwek7">
    <w:name w:val="heading 7"/>
    <w:basedOn w:val="Normalny"/>
    <w:next w:val="Normalny"/>
    <w:link w:val="Nagwek7Znak"/>
    <w:qFormat/>
    <w:rsid w:val="00DF4D65"/>
    <w:pPr>
      <w:numPr>
        <w:ilvl w:val="6"/>
        <w:numId w:val="2"/>
      </w:num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15D4A"/>
    <w:rPr>
      <w:color w:val="0000FF"/>
      <w:u w:val="single"/>
    </w:rPr>
  </w:style>
  <w:style w:type="paragraph" w:styleId="Tekstpodstawowy">
    <w:name w:val="Body Text"/>
    <w:basedOn w:val="Normalny"/>
    <w:link w:val="TekstpodstawowyZnak"/>
    <w:semiHidden/>
    <w:rsid w:val="00715D4A"/>
    <w:pPr>
      <w:tabs>
        <w:tab w:val="left" w:pos="4860"/>
      </w:tabs>
    </w:pPr>
    <w:rPr>
      <w:sz w:val="28"/>
      <w:szCs w:val="28"/>
    </w:rPr>
  </w:style>
  <w:style w:type="character" w:customStyle="1" w:styleId="TekstpodstawowyZnak">
    <w:name w:val="Tekst podstawowy Znak"/>
    <w:basedOn w:val="Domylnaczcionkaakapitu"/>
    <w:link w:val="Tekstpodstawowy"/>
    <w:semiHidden/>
    <w:rsid w:val="00715D4A"/>
    <w:rPr>
      <w:rFonts w:ascii="Times New Roman" w:eastAsia="Times New Roman" w:hAnsi="Times New Roman" w:cs="Times New Roman"/>
      <w:sz w:val="28"/>
      <w:szCs w:val="28"/>
      <w:lang w:eastAsia="ar-SA"/>
    </w:rPr>
  </w:style>
  <w:style w:type="paragraph" w:styleId="Akapitzlist">
    <w:name w:val="List Paragraph"/>
    <w:basedOn w:val="Normalny"/>
    <w:uiPriority w:val="34"/>
    <w:qFormat/>
    <w:rsid w:val="00715D4A"/>
    <w:pPr>
      <w:suppressAutoHyphens w:val="0"/>
      <w:spacing w:after="160" w:line="259" w:lineRule="auto"/>
      <w:ind w:left="720"/>
      <w:contextualSpacing/>
    </w:pPr>
    <w:rPr>
      <w:rFonts w:ascii="Calibri" w:eastAsia="Calibri" w:hAnsi="Calibri"/>
      <w:sz w:val="22"/>
      <w:szCs w:val="22"/>
      <w:lang w:eastAsia="en-US"/>
    </w:rPr>
  </w:style>
  <w:style w:type="paragraph" w:customStyle="1" w:styleId="tytIwzory">
    <w:name w:val="tyt I wzory"/>
    <w:rsid w:val="00715D4A"/>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00" w:after="400" w:line="260" w:lineRule="atLeast"/>
      <w:jc w:val="center"/>
    </w:pPr>
    <w:rPr>
      <w:rFonts w:ascii="Times New Roman" w:eastAsia="Arial" w:hAnsi="Times New Roman" w:cs="Times New Roman"/>
      <w:b/>
      <w:szCs w:val="20"/>
      <w:lang w:eastAsia="ar-SA"/>
    </w:rPr>
  </w:style>
  <w:style w:type="paragraph" w:customStyle="1" w:styleId="Default">
    <w:name w:val="Default"/>
    <w:rsid w:val="00715D4A"/>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bodyustawa">
    <w:name w:val="body ustawa"/>
    <w:rsid w:val="00715D4A"/>
    <w:pPr>
      <w:widowControl w:val="0"/>
      <w:suppressAutoHyphens/>
      <w:spacing w:after="0" w:line="210" w:lineRule="atLeast"/>
      <w:ind w:firstLine="182"/>
      <w:jc w:val="both"/>
    </w:pPr>
    <w:rPr>
      <w:rFonts w:ascii="Times New Roman" w:eastAsia="Arial" w:hAnsi="Times New Roman" w:cs="Times New Roman"/>
      <w:sz w:val="18"/>
      <w:szCs w:val="20"/>
      <w:lang w:eastAsia="ar-SA"/>
    </w:rPr>
  </w:style>
  <w:style w:type="paragraph" w:styleId="Tekstpodstawowywcity2">
    <w:name w:val="Body Text Indent 2"/>
    <w:basedOn w:val="Normalny"/>
    <w:link w:val="Tekstpodstawowywcity2Znak"/>
    <w:uiPriority w:val="99"/>
    <w:semiHidden/>
    <w:unhideWhenUsed/>
    <w:rsid w:val="0053766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37668"/>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603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3FA"/>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3007C7"/>
    <w:rPr>
      <w:sz w:val="16"/>
      <w:szCs w:val="16"/>
    </w:rPr>
  </w:style>
  <w:style w:type="paragraph" w:styleId="Tekstkomentarza">
    <w:name w:val="annotation text"/>
    <w:basedOn w:val="Normalny"/>
    <w:link w:val="TekstkomentarzaZnak"/>
    <w:uiPriority w:val="99"/>
    <w:semiHidden/>
    <w:unhideWhenUsed/>
    <w:rsid w:val="003007C7"/>
  </w:style>
  <w:style w:type="character" w:customStyle="1" w:styleId="TekstkomentarzaZnak">
    <w:name w:val="Tekst komentarza Znak"/>
    <w:basedOn w:val="Domylnaczcionkaakapitu"/>
    <w:link w:val="Tekstkomentarza"/>
    <w:uiPriority w:val="99"/>
    <w:semiHidden/>
    <w:rsid w:val="003007C7"/>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007C7"/>
    <w:rPr>
      <w:b/>
      <w:bCs/>
    </w:rPr>
  </w:style>
  <w:style w:type="character" w:customStyle="1" w:styleId="TematkomentarzaZnak">
    <w:name w:val="Temat komentarza Znak"/>
    <w:basedOn w:val="TekstkomentarzaZnak"/>
    <w:link w:val="Tematkomentarza"/>
    <w:uiPriority w:val="99"/>
    <w:semiHidden/>
    <w:rsid w:val="003007C7"/>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DA08CC"/>
    <w:pPr>
      <w:tabs>
        <w:tab w:val="center" w:pos="4536"/>
        <w:tab w:val="right" w:pos="9072"/>
      </w:tabs>
    </w:pPr>
  </w:style>
  <w:style w:type="character" w:customStyle="1" w:styleId="NagwekZnak">
    <w:name w:val="Nagłówek Znak"/>
    <w:basedOn w:val="Domylnaczcionkaakapitu"/>
    <w:link w:val="Nagwek"/>
    <w:uiPriority w:val="99"/>
    <w:rsid w:val="00DA08C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DA08CC"/>
    <w:pPr>
      <w:tabs>
        <w:tab w:val="center" w:pos="4536"/>
        <w:tab w:val="right" w:pos="9072"/>
      </w:tabs>
    </w:pPr>
  </w:style>
  <w:style w:type="character" w:customStyle="1" w:styleId="StopkaZnak">
    <w:name w:val="Stopka Znak"/>
    <w:basedOn w:val="Domylnaczcionkaakapitu"/>
    <w:link w:val="Stopka"/>
    <w:uiPriority w:val="99"/>
    <w:rsid w:val="00DA08CC"/>
    <w:rPr>
      <w:rFonts w:ascii="Times New Roman" w:eastAsia="Times New Roman" w:hAnsi="Times New Roman" w:cs="Times New Roman"/>
      <w:sz w:val="20"/>
      <w:szCs w:val="20"/>
      <w:lang w:eastAsia="ar-SA"/>
    </w:rPr>
  </w:style>
  <w:style w:type="table" w:styleId="Tabela-Siatka">
    <w:name w:val="Table Grid"/>
    <w:basedOn w:val="Standardowy"/>
    <w:uiPriority w:val="39"/>
    <w:rsid w:val="00B61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DF4D65"/>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DF4D65"/>
    <w:rPr>
      <w:rFonts w:ascii="Times New Roman" w:eastAsia="Times New Roman" w:hAnsi="Times New Roman" w:cs="Times New Roman"/>
      <w:b/>
      <w:bCs/>
      <w:sz w:val="20"/>
      <w:szCs w:val="20"/>
      <w:lang w:eastAsia="ar-SA"/>
    </w:rPr>
  </w:style>
  <w:style w:type="character" w:customStyle="1" w:styleId="Nagwek3Znak">
    <w:name w:val="Nagłówek 3 Znak"/>
    <w:basedOn w:val="Domylnaczcionkaakapitu"/>
    <w:link w:val="Nagwek3"/>
    <w:rsid w:val="00DF4D65"/>
    <w:rPr>
      <w:rFonts w:ascii="Times New Roman" w:eastAsia="Times New Roman" w:hAnsi="Times New Roman" w:cs="Times New Roman"/>
      <w:b/>
      <w:bCs/>
      <w:sz w:val="20"/>
      <w:szCs w:val="20"/>
      <w:lang w:eastAsia="ar-SA"/>
    </w:rPr>
  </w:style>
  <w:style w:type="character" w:customStyle="1" w:styleId="Nagwek5Znak">
    <w:name w:val="Nagłówek 5 Znak"/>
    <w:basedOn w:val="Domylnaczcionkaakapitu"/>
    <w:link w:val="Nagwek5"/>
    <w:rsid w:val="00DF4D65"/>
    <w:rPr>
      <w:rFonts w:ascii="Times New Roman" w:eastAsia="Times New Roman" w:hAnsi="Times New Roman" w:cs="Times New Roman"/>
      <w:b/>
      <w:bCs/>
      <w:sz w:val="20"/>
      <w:szCs w:val="20"/>
      <w:lang w:eastAsia="ar-SA"/>
    </w:rPr>
  </w:style>
  <w:style w:type="character" w:customStyle="1" w:styleId="Nagwek6Znak">
    <w:name w:val="Nagłówek 6 Znak"/>
    <w:basedOn w:val="Domylnaczcionkaakapitu"/>
    <w:link w:val="Nagwek6"/>
    <w:rsid w:val="00DF4D65"/>
    <w:rPr>
      <w:rFonts w:ascii="Times New Roman" w:eastAsia="Times New Roman" w:hAnsi="Times New Roman" w:cs="Times New Roman"/>
      <w:b/>
      <w:bCs/>
      <w:sz w:val="20"/>
      <w:szCs w:val="20"/>
      <w:lang w:eastAsia="ar-SA"/>
    </w:rPr>
  </w:style>
  <w:style w:type="character" w:customStyle="1" w:styleId="Nagwek7Znak">
    <w:name w:val="Nagłówek 7 Znak"/>
    <w:basedOn w:val="Domylnaczcionkaakapitu"/>
    <w:link w:val="Nagwek7"/>
    <w:rsid w:val="00DF4D65"/>
    <w:rPr>
      <w:rFonts w:ascii="Times New Roman" w:eastAsia="Times New Roman" w:hAnsi="Times New Roman" w:cs="Times New Roman"/>
      <w:sz w:val="24"/>
      <w:szCs w:val="24"/>
      <w:lang w:eastAsia="ar-SA"/>
    </w:rPr>
  </w:style>
  <w:style w:type="paragraph" w:styleId="Bezodstpw">
    <w:name w:val="No Spacing"/>
    <w:uiPriority w:val="1"/>
    <w:qFormat/>
    <w:rsid w:val="002F7502"/>
    <w:pPr>
      <w:suppressAutoHyphens/>
      <w:spacing w:after="0" w:line="240" w:lineRule="auto"/>
    </w:pPr>
    <w:rPr>
      <w:rFonts w:ascii="Calibri" w:eastAsia="Times New Roman" w:hAnsi="Calibri" w:cs="Calibri"/>
      <w:lang w:eastAsia="ar-SA"/>
    </w:rPr>
  </w:style>
  <w:style w:type="paragraph" w:styleId="Zwykytekst">
    <w:name w:val="Plain Text"/>
    <w:basedOn w:val="Normalny"/>
    <w:link w:val="ZwykytekstZnak"/>
    <w:uiPriority w:val="99"/>
    <w:semiHidden/>
    <w:unhideWhenUsed/>
    <w:rsid w:val="004128F7"/>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4128F7"/>
    <w:rPr>
      <w:rFonts w:ascii="Calibri" w:hAnsi="Calibri"/>
      <w:szCs w:val="21"/>
    </w:rPr>
  </w:style>
  <w:style w:type="paragraph" w:customStyle="1" w:styleId="tyt">
    <w:name w:val="tyt"/>
    <w:basedOn w:val="Normalny"/>
    <w:rsid w:val="00973D79"/>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9961">
      <w:bodyDiv w:val="1"/>
      <w:marLeft w:val="0"/>
      <w:marRight w:val="0"/>
      <w:marTop w:val="0"/>
      <w:marBottom w:val="0"/>
      <w:divBdr>
        <w:top w:val="none" w:sz="0" w:space="0" w:color="auto"/>
        <w:left w:val="none" w:sz="0" w:space="0" w:color="auto"/>
        <w:bottom w:val="none" w:sz="0" w:space="0" w:color="auto"/>
        <w:right w:val="none" w:sz="0" w:space="0" w:color="auto"/>
      </w:divBdr>
    </w:div>
    <w:div w:id="960569119">
      <w:bodyDiv w:val="1"/>
      <w:marLeft w:val="0"/>
      <w:marRight w:val="0"/>
      <w:marTop w:val="0"/>
      <w:marBottom w:val="0"/>
      <w:divBdr>
        <w:top w:val="none" w:sz="0" w:space="0" w:color="auto"/>
        <w:left w:val="none" w:sz="0" w:space="0" w:color="auto"/>
        <w:bottom w:val="none" w:sz="0" w:space="0" w:color="auto"/>
        <w:right w:val="none" w:sz="0" w:space="0" w:color="auto"/>
      </w:divBdr>
    </w:div>
    <w:div w:id="11308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gczd.kat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o@gczd.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9D02-A105-4578-AC32-978C633B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10141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Brodowska</dc:creator>
  <cp:keywords/>
  <dc:description/>
  <cp:lastModifiedBy>Joanna Waliszewska</cp:lastModifiedBy>
  <cp:revision>4</cp:revision>
  <cp:lastPrinted>2021-12-30T07:54:00Z</cp:lastPrinted>
  <dcterms:created xsi:type="dcterms:W3CDTF">2022-01-12T12:59:00Z</dcterms:created>
  <dcterms:modified xsi:type="dcterms:W3CDTF">2022-01-12T13:03:00Z</dcterms:modified>
</cp:coreProperties>
</file>